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CA03" w14:textId="5CD470D9" w:rsidR="008E1D59" w:rsidRDefault="008E1D59" w:rsidP="008E1D59">
      <w:pPr>
        <w:spacing w:after="0" w:line="480" w:lineRule="auto"/>
        <w:rPr>
          <w:rFonts w:ascii="Times New Roman" w:eastAsia="Times New Roman" w:hAnsi="Times New Roman"/>
          <w:b/>
          <w:bCs/>
          <w:lang w:val="en-GB"/>
        </w:rPr>
      </w:pPr>
      <w:bookmarkStart w:id="0" w:name="_Toc460500633"/>
      <w:r w:rsidRPr="008E1D59">
        <w:rPr>
          <w:rFonts w:ascii="Times New Roman" w:eastAsia="Times New Roman" w:hAnsi="Times New Roman"/>
          <w:b/>
          <w:bCs/>
          <w:lang w:val="en-GB"/>
        </w:rPr>
        <w:t>[ACP Review Article]</w:t>
      </w:r>
    </w:p>
    <w:p w14:paraId="5CFA1676" w14:textId="5706FFD6" w:rsidR="00455D5E" w:rsidRPr="00455D5E" w:rsidRDefault="00455D5E" w:rsidP="008E1D59">
      <w:pPr>
        <w:spacing w:after="0" w:line="480" w:lineRule="auto"/>
        <w:rPr>
          <w:rFonts w:ascii="Times New Roman" w:eastAsia="Times New Roman" w:hAnsi="Times New Roman"/>
          <w:color w:val="FF0000"/>
          <w:lang w:val="en-GB"/>
        </w:rPr>
      </w:pPr>
      <w:r w:rsidRPr="00455D5E">
        <w:rPr>
          <w:rFonts w:ascii="Times New Roman" w:eastAsia="Times New Roman" w:hAnsi="Times New Roman"/>
          <w:color w:val="FF0000"/>
          <w:lang w:val="en-GB"/>
        </w:rPr>
        <w:t>For systematic review articles, please use the “Original article template” (but should be submitted as “Review article”).</w:t>
      </w:r>
    </w:p>
    <w:p w14:paraId="4297CF39" w14:textId="77777777" w:rsidR="008E1D59" w:rsidRPr="008E1D59" w:rsidRDefault="008E1D59" w:rsidP="008E1D59">
      <w:pPr>
        <w:spacing w:after="0" w:line="480" w:lineRule="auto"/>
        <w:rPr>
          <w:rFonts w:ascii="Times New Roman" w:eastAsia="Times New Roman" w:hAnsi="Times New Roman"/>
          <w:b/>
          <w:bCs/>
          <w:lang w:val="en-GB"/>
        </w:rPr>
      </w:pPr>
    </w:p>
    <w:p w14:paraId="54F59A8B" w14:textId="77777777" w:rsidR="008E1D59" w:rsidRPr="008E1D59" w:rsidRDefault="008E1D59" w:rsidP="008E1D59">
      <w:pPr>
        <w:spacing w:after="0" w:line="480" w:lineRule="auto"/>
        <w:rPr>
          <w:rFonts w:ascii="Times New Roman" w:eastAsia="Times New Roman" w:hAnsi="Times New Roman"/>
          <w:b/>
          <w:bCs/>
          <w:sz w:val="24"/>
          <w:szCs w:val="24"/>
          <w:lang w:val="en-GB"/>
        </w:rPr>
      </w:pPr>
      <w:r w:rsidRPr="008E1D59">
        <w:rPr>
          <w:rFonts w:ascii="Times New Roman" w:eastAsia="Times New Roman" w:hAnsi="Times New Roman"/>
          <w:b/>
          <w:bCs/>
          <w:sz w:val="24"/>
          <w:szCs w:val="24"/>
          <w:lang w:val="en-GB"/>
        </w:rPr>
        <w:t>Review article title</w:t>
      </w:r>
    </w:p>
    <w:p w14:paraId="6D36A25B" w14:textId="77777777" w:rsidR="008E1D59" w:rsidRPr="008E1D59" w:rsidRDefault="008E1D59" w:rsidP="008E1D59">
      <w:pPr>
        <w:spacing w:after="0" w:line="480" w:lineRule="auto"/>
        <w:rPr>
          <w:rFonts w:ascii="Times New Roman" w:eastAsia="Times New Roman" w:hAnsi="Times New Roman"/>
          <w:b/>
          <w:bCs/>
          <w:lang w:val="en-GB"/>
        </w:rPr>
      </w:pPr>
    </w:p>
    <w:p w14:paraId="63FF716C" w14:textId="77777777" w:rsidR="008E1D59" w:rsidRPr="008E1D59" w:rsidRDefault="008E1D59" w:rsidP="008E1D59">
      <w:pPr>
        <w:spacing w:after="0" w:line="480" w:lineRule="auto"/>
        <w:rPr>
          <w:rFonts w:ascii="Times New Roman" w:eastAsia="Times New Roman" w:hAnsi="Times New Roman"/>
          <w:b/>
          <w:bCs/>
          <w:lang w:val="en-GB"/>
        </w:rPr>
      </w:pPr>
      <w:r w:rsidRPr="008E1D59">
        <w:rPr>
          <w:rFonts w:ascii="Times New Roman" w:eastAsia="Times New Roman" w:hAnsi="Times New Roman"/>
          <w:b/>
          <w:bCs/>
          <w:lang w:val="en-GB"/>
        </w:rPr>
        <w:t>ABSTRACT</w:t>
      </w:r>
    </w:p>
    <w:p w14:paraId="59AF1985" w14:textId="77777777" w:rsidR="008E1D59" w:rsidRPr="008E1D59" w:rsidRDefault="008E1D59" w:rsidP="008E1D59">
      <w:pPr>
        <w:spacing w:after="0" w:line="480" w:lineRule="auto"/>
        <w:rPr>
          <w:rFonts w:ascii="Times New Roman" w:hAnsi="Times New Roman"/>
          <w:color w:val="7F7F7F" w:themeColor="text1" w:themeTint="80"/>
          <w:lang w:val="en-US"/>
        </w:rPr>
      </w:pPr>
      <w:r w:rsidRPr="008E1D59">
        <w:rPr>
          <w:rFonts w:ascii="Times New Roman" w:hAnsi="Times New Roman"/>
          <w:color w:val="7F7F7F" w:themeColor="text1" w:themeTint="80"/>
          <w:lang w:val="en-US"/>
        </w:rPr>
        <w:t xml:space="preserve">The abstract should be within 200 words in one paragraph (no explicit subheadings) and should not include bibliographic references nor references to figures or tables. </w:t>
      </w:r>
    </w:p>
    <w:p w14:paraId="2D72E2A0" w14:textId="77777777" w:rsidR="008E1D59" w:rsidRPr="008E1D59" w:rsidRDefault="008E1D59" w:rsidP="008E1D59">
      <w:pPr>
        <w:spacing w:after="0" w:line="480" w:lineRule="auto"/>
        <w:rPr>
          <w:rFonts w:ascii="Times New Roman" w:eastAsia="Times New Roman" w:hAnsi="Times New Roman"/>
          <w:b/>
          <w:bCs/>
          <w:lang w:val="en-GB"/>
        </w:rPr>
      </w:pPr>
    </w:p>
    <w:p w14:paraId="0DCFE28F" w14:textId="2B6CEFC4" w:rsidR="008E1D59" w:rsidRPr="008E1D59" w:rsidRDefault="008E1D59" w:rsidP="008E1D59">
      <w:pPr>
        <w:spacing w:after="0" w:line="480" w:lineRule="auto"/>
        <w:rPr>
          <w:rFonts w:ascii="Times New Roman" w:hAnsi="Times New Roman"/>
          <w:color w:val="7F7F7F" w:themeColor="text1" w:themeTint="80"/>
          <w:lang w:val="en-US"/>
        </w:rPr>
      </w:pPr>
      <w:r w:rsidRPr="008E1D59">
        <w:rPr>
          <w:rFonts w:ascii="Times New Roman" w:eastAsia="Times New Roman" w:hAnsi="Times New Roman"/>
          <w:b/>
          <w:bCs/>
          <w:lang w:val="en-GB"/>
        </w:rPr>
        <w:t xml:space="preserve">Keywords: </w:t>
      </w:r>
      <w:r w:rsidRPr="008E1D59">
        <w:rPr>
          <w:rFonts w:ascii="Times New Roman" w:hAnsi="Times New Roman"/>
          <w:color w:val="7F7F7F" w:themeColor="text1" w:themeTint="80"/>
          <w:lang w:val="en-US"/>
        </w:rPr>
        <w:t>Up to 5 keywords should be listed. MeSH (Medical Subject Headings of Index Medicus; https://meshb.nlm.nih.gov/search) terminology is preferred for the keyword selection. </w:t>
      </w:r>
    </w:p>
    <w:p w14:paraId="5A5B63E0" w14:textId="04FD8B26" w:rsidR="008E1D59" w:rsidRPr="008E1D59" w:rsidRDefault="008E1D59">
      <w:pPr>
        <w:spacing w:after="0" w:line="240" w:lineRule="auto"/>
        <w:rPr>
          <w:rFonts w:ascii="Times New Roman" w:eastAsia="Times New Roman" w:hAnsi="Times New Roman"/>
          <w:b/>
          <w:bCs/>
          <w:lang w:val="en-GB"/>
        </w:rPr>
      </w:pPr>
      <w:r w:rsidRPr="008E1D59">
        <w:rPr>
          <w:rFonts w:ascii="Times New Roman" w:eastAsia="Times New Roman" w:hAnsi="Times New Roman"/>
          <w:b/>
          <w:bCs/>
          <w:lang w:val="en-GB"/>
        </w:rPr>
        <w:br w:type="page"/>
      </w:r>
    </w:p>
    <w:p w14:paraId="0DEB5390" w14:textId="03AB36A1" w:rsidR="00E279E7" w:rsidRDefault="003F4C3F" w:rsidP="008E1D59">
      <w:pPr>
        <w:adjustRightInd w:val="0"/>
        <w:snapToGrid w:val="0"/>
        <w:spacing w:after="0" w:line="480" w:lineRule="auto"/>
        <w:rPr>
          <w:rFonts w:ascii="Times New Roman" w:eastAsia="Times New Roman" w:hAnsi="Times New Roman"/>
          <w:b/>
          <w:bCs/>
          <w:color w:val="000000"/>
          <w:lang w:val="en-US" w:eastAsia="de-CH"/>
        </w:rPr>
      </w:pPr>
      <w:r w:rsidRPr="003B0225">
        <w:rPr>
          <w:rFonts w:ascii="Times New Roman" w:eastAsia="Times New Roman" w:hAnsi="Times New Roman"/>
          <w:b/>
          <w:bCs/>
          <w:color w:val="000000"/>
          <w:lang w:val="en-US" w:eastAsia="de-CH"/>
        </w:rPr>
        <w:lastRenderedPageBreak/>
        <w:t>INTRODUCTION</w:t>
      </w:r>
      <w:bookmarkEnd w:id="0"/>
    </w:p>
    <w:p w14:paraId="41CD587C" w14:textId="0FF50E5F" w:rsidR="001C21A8" w:rsidRDefault="001C21A8" w:rsidP="008E1D59">
      <w:pPr>
        <w:widowControl w:val="0"/>
        <w:adjustRightInd w:val="0"/>
        <w:snapToGrid w:val="0"/>
        <w:spacing w:after="0" w:line="480" w:lineRule="auto"/>
        <w:rPr>
          <w:rFonts w:ascii="Times New Roman" w:hAnsi="Times New Roman"/>
          <w:color w:val="7F7F7F" w:themeColor="text1" w:themeTint="80"/>
          <w:lang w:val="en-US"/>
        </w:rPr>
      </w:pPr>
      <w:r w:rsidRPr="000615AA">
        <w:rPr>
          <w:rFonts w:ascii="Times New Roman" w:hAnsi="Times New Roman"/>
          <w:color w:val="7F7F7F" w:themeColor="text1" w:themeTint="80"/>
          <w:lang w:val="en-US"/>
        </w:rPr>
        <w:t xml:space="preserve">Reviews give summarized overview of the existing literature on topics related to </w:t>
      </w:r>
      <w:r w:rsidR="006E4FD8">
        <w:rPr>
          <w:rFonts w:ascii="Times New Roman" w:hAnsi="Times New Roman"/>
          <w:color w:val="7F7F7F" w:themeColor="text1" w:themeTint="80"/>
          <w:lang w:val="en-US"/>
        </w:rPr>
        <w:t>ACP</w:t>
      </w:r>
      <w:r w:rsidRPr="000615AA">
        <w:rPr>
          <w:rFonts w:ascii="Times New Roman" w:hAnsi="Times New Roman"/>
          <w:color w:val="7F7F7F" w:themeColor="text1" w:themeTint="80"/>
          <w:lang w:val="en-US"/>
        </w:rPr>
        <w:t xml:space="preserve"> readership.</w:t>
      </w:r>
      <w:r w:rsidRPr="001C21A8">
        <w:t xml:space="preserve"> </w:t>
      </w:r>
      <w:r w:rsidRPr="001C21A8">
        <w:rPr>
          <w:rFonts w:ascii="Times New Roman" w:hAnsi="Times New Roman"/>
          <w:color w:val="7F7F7F" w:themeColor="text1" w:themeTint="80"/>
          <w:lang w:val="en-US"/>
        </w:rPr>
        <w:t>The Editorial Board requests review articles of particular titles and text. The author can describe text that is not itemized.</w:t>
      </w:r>
    </w:p>
    <w:p w14:paraId="3EDE7F0E" w14:textId="39F091C0" w:rsidR="001C21A8" w:rsidRDefault="001C21A8" w:rsidP="008E1D59">
      <w:pPr>
        <w:widowControl w:val="0"/>
        <w:adjustRightInd w:val="0"/>
        <w:snapToGrid w:val="0"/>
        <w:spacing w:after="0" w:line="480" w:lineRule="auto"/>
        <w:ind w:firstLine="708"/>
        <w:rPr>
          <w:rFonts w:ascii="Times New Roman" w:hAnsi="Times New Roman"/>
          <w:color w:val="7F7F7F" w:themeColor="text1" w:themeTint="80"/>
          <w:lang w:val="en-US"/>
        </w:rPr>
      </w:pPr>
      <w:r w:rsidRPr="001C21A8">
        <w:rPr>
          <w:rFonts w:ascii="Times New Roman" w:hAnsi="Times New Roman"/>
          <w:color w:val="7F7F7F" w:themeColor="text1" w:themeTint="80"/>
          <w:lang w:val="en-US"/>
        </w:rPr>
        <w:t>Reference citations in the text should be identified by numbers in square brackets according to their quotation order. When more than two quotations of the same authors are indicated in the main body, a comma must be placed between a discontinuous set of numbers, whereas a</w:t>
      </w:r>
      <w:r w:rsidR="006E4FD8">
        <w:rPr>
          <w:rFonts w:ascii="Times New Roman" w:hAnsi="Times New Roman"/>
          <w:color w:val="7F7F7F" w:themeColor="text1" w:themeTint="80"/>
          <w:lang w:val="en-US"/>
        </w:rPr>
        <w:t xml:space="preserve"> hyphen</w:t>
      </w:r>
      <w:r w:rsidRPr="001C21A8">
        <w:rPr>
          <w:rFonts w:ascii="Times New Roman" w:hAnsi="Times New Roman"/>
          <w:color w:val="7F7F7F" w:themeColor="text1" w:themeTint="80"/>
          <w:lang w:val="en-US"/>
        </w:rPr>
        <w:t xml:space="preserve"> must be placed between the first and last numerals of a continuous set of numbers: “Negotiation research spans many disciplines [1].” “This result was later contradicted by Cho [2], Kim and Lee [3], and Choi et al. [4].” “This effect has been widely studied [3</w:t>
      </w:r>
      <w:r w:rsidR="00455D5E">
        <w:rPr>
          <w:rFonts w:ascii="Times New Roman" w:hAnsi="Times New Roman"/>
          <w:color w:val="7F7F7F" w:themeColor="text1" w:themeTint="80"/>
          <w:lang w:val="en-US"/>
        </w:rPr>
        <w:t>–</w:t>
      </w:r>
      <w:r w:rsidRPr="001C21A8">
        <w:rPr>
          <w:rFonts w:ascii="Times New Roman" w:hAnsi="Times New Roman"/>
          <w:color w:val="7F7F7F" w:themeColor="text1" w:themeTint="80"/>
          <w:lang w:val="en-US"/>
        </w:rPr>
        <w:t>6,8].” Figures and tables used in the main body must be indicated as “Fig.” and “Table.” For example, “Magnetic resonance imaging of the brain revealed… (Figs. 1</w:t>
      </w:r>
      <w:r w:rsidR="00455D5E">
        <w:rPr>
          <w:rFonts w:ascii="Times New Roman" w:hAnsi="Times New Roman"/>
          <w:color w:val="7F7F7F" w:themeColor="text1" w:themeTint="80"/>
          <w:lang w:val="en-US"/>
        </w:rPr>
        <w:t>–</w:t>
      </w:r>
      <w:r w:rsidRPr="001C21A8">
        <w:rPr>
          <w:rFonts w:ascii="Times New Roman" w:hAnsi="Times New Roman"/>
          <w:color w:val="7F7F7F" w:themeColor="text1" w:themeTint="80"/>
          <w:lang w:val="en-US"/>
        </w:rPr>
        <w:t>3).”</w:t>
      </w:r>
    </w:p>
    <w:p w14:paraId="4AE40898" w14:textId="77777777" w:rsidR="003F4C3F" w:rsidRDefault="003F4C3F" w:rsidP="008E1D59">
      <w:pPr>
        <w:widowControl w:val="0"/>
        <w:adjustRightInd w:val="0"/>
        <w:snapToGrid w:val="0"/>
        <w:spacing w:after="0" w:line="480" w:lineRule="auto"/>
        <w:rPr>
          <w:rFonts w:ascii="Times New Roman" w:eastAsia="Times New Roman" w:hAnsi="Times New Roman"/>
          <w:b/>
          <w:bCs/>
          <w:lang w:val="en-US" w:eastAsia="de-CH"/>
        </w:rPr>
      </w:pPr>
      <w:bookmarkStart w:id="1" w:name="_Toc460500634"/>
    </w:p>
    <w:p w14:paraId="292A9D37" w14:textId="100B29B2" w:rsidR="00E279E7" w:rsidRPr="003B0225" w:rsidRDefault="000615AA" w:rsidP="008E1D59">
      <w:pPr>
        <w:widowControl w:val="0"/>
        <w:adjustRightInd w:val="0"/>
        <w:snapToGrid w:val="0"/>
        <w:spacing w:after="0" w:line="480" w:lineRule="auto"/>
        <w:rPr>
          <w:rFonts w:ascii="Times New Roman" w:eastAsia="Times New Roman" w:hAnsi="Times New Roman"/>
          <w:b/>
          <w:bCs/>
          <w:lang w:val="en-US" w:eastAsia="de-CH"/>
        </w:rPr>
      </w:pPr>
      <w:r>
        <w:rPr>
          <w:rFonts w:ascii="Times New Roman" w:eastAsia="Times New Roman" w:hAnsi="Times New Roman"/>
          <w:b/>
          <w:bCs/>
          <w:lang w:val="en-US" w:eastAsia="de-CH"/>
        </w:rPr>
        <w:t xml:space="preserve">MAIN </w:t>
      </w:r>
      <w:r w:rsidR="006E4FD8">
        <w:rPr>
          <w:rFonts w:ascii="Times New Roman" w:eastAsia="Times New Roman" w:hAnsi="Times New Roman"/>
          <w:b/>
          <w:bCs/>
          <w:lang w:val="en-US" w:eastAsia="de-CH"/>
        </w:rPr>
        <w:t>HEADING</w:t>
      </w:r>
      <w:r>
        <w:rPr>
          <w:rFonts w:ascii="Times New Roman" w:eastAsia="Times New Roman" w:hAnsi="Times New Roman"/>
          <w:b/>
          <w:bCs/>
          <w:lang w:val="en-US" w:eastAsia="de-CH"/>
        </w:rPr>
        <w:t xml:space="preserve"> 1</w:t>
      </w:r>
      <w:bookmarkEnd w:id="1"/>
    </w:p>
    <w:p w14:paraId="7C98813C" w14:textId="77777777" w:rsidR="000615AA" w:rsidRDefault="000615AA" w:rsidP="008E1D59">
      <w:pPr>
        <w:widowControl w:val="0"/>
        <w:adjustRightInd w:val="0"/>
        <w:snapToGrid w:val="0"/>
        <w:spacing w:after="0" w:line="480" w:lineRule="auto"/>
        <w:rPr>
          <w:rFonts w:ascii="Times New Roman" w:hAnsi="Times New Roman"/>
          <w:b/>
          <w:lang w:val="en-US" w:eastAsia="ko-KR"/>
        </w:rPr>
      </w:pPr>
      <w:r w:rsidRPr="000615AA">
        <w:rPr>
          <w:rFonts w:ascii="Times New Roman" w:hAnsi="Times New Roman" w:hint="eastAsia"/>
          <w:b/>
          <w:lang w:val="en-US" w:eastAsia="ko-KR"/>
        </w:rPr>
        <w:t>S</w:t>
      </w:r>
      <w:r w:rsidRPr="000615AA">
        <w:rPr>
          <w:rFonts w:ascii="Times New Roman" w:hAnsi="Times New Roman"/>
          <w:b/>
          <w:lang w:val="en-US" w:eastAsia="ko-KR"/>
        </w:rPr>
        <w:t>ubheading 1</w:t>
      </w:r>
    </w:p>
    <w:p w14:paraId="01A2E771" w14:textId="77777777" w:rsidR="000615AA" w:rsidRDefault="000615AA" w:rsidP="008E1D59">
      <w:pPr>
        <w:widowControl w:val="0"/>
        <w:adjustRightInd w:val="0"/>
        <w:snapToGrid w:val="0"/>
        <w:spacing w:after="0" w:line="480" w:lineRule="auto"/>
        <w:rPr>
          <w:rFonts w:ascii="Times New Roman" w:hAnsi="Times New Roman"/>
          <w:b/>
          <w:lang w:val="en-US" w:eastAsia="ko-KR"/>
        </w:rPr>
      </w:pPr>
    </w:p>
    <w:p w14:paraId="61958B47" w14:textId="77777777" w:rsidR="000615AA" w:rsidRPr="000615AA" w:rsidRDefault="000615AA" w:rsidP="008E1D59">
      <w:pPr>
        <w:widowControl w:val="0"/>
        <w:adjustRightInd w:val="0"/>
        <w:snapToGrid w:val="0"/>
        <w:spacing w:after="0" w:line="480" w:lineRule="auto"/>
        <w:rPr>
          <w:rFonts w:ascii="Times New Roman" w:hAnsi="Times New Roman"/>
          <w:b/>
          <w:lang w:val="en-US" w:eastAsia="ko-KR"/>
        </w:rPr>
      </w:pPr>
      <w:r w:rsidRPr="000615AA">
        <w:rPr>
          <w:rFonts w:ascii="Times New Roman" w:hAnsi="Times New Roman" w:hint="eastAsia"/>
          <w:b/>
          <w:lang w:val="en-US" w:eastAsia="ko-KR"/>
        </w:rPr>
        <w:t>S</w:t>
      </w:r>
      <w:r w:rsidRPr="000615AA">
        <w:rPr>
          <w:rFonts w:ascii="Times New Roman" w:hAnsi="Times New Roman"/>
          <w:b/>
          <w:lang w:val="en-US" w:eastAsia="ko-KR"/>
        </w:rPr>
        <w:t xml:space="preserve">ubheading </w:t>
      </w:r>
      <w:r>
        <w:rPr>
          <w:rFonts w:ascii="Times New Roman" w:hAnsi="Times New Roman"/>
          <w:b/>
          <w:lang w:val="en-US" w:eastAsia="ko-KR"/>
        </w:rPr>
        <w:t>2</w:t>
      </w:r>
    </w:p>
    <w:p w14:paraId="410D0999" w14:textId="77777777" w:rsidR="000615AA" w:rsidRPr="000615AA" w:rsidRDefault="000615AA" w:rsidP="008E1D59">
      <w:pPr>
        <w:widowControl w:val="0"/>
        <w:adjustRightInd w:val="0"/>
        <w:snapToGrid w:val="0"/>
        <w:spacing w:after="0" w:line="480" w:lineRule="auto"/>
        <w:rPr>
          <w:rFonts w:ascii="Times New Roman" w:hAnsi="Times New Roman"/>
          <w:b/>
          <w:lang w:val="en-US" w:eastAsia="ko-KR"/>
        </w:rPr>
      </w:pPr>
    </w:p>
    <w:p w14:paraId="188EC68E" w14:textId="77777777" w:rsidR="008E1D59" w:rsidRDefault="000615AA" w:rsidP="008E1D59">
      <w:pPr>
        <w:widowControl w:val="0"/>
        <w:adjustRightInd w:val="0"/>
        <w:snapToGrid w:val="0"/>
        <w:spacing w:after="0" w:line="480" w:lineRule="auto"/>
        <w:rPr>
          <w:rFonts w:ascii="Times New Roman" w:eastAsia="Times New Roman" w:hAnsi="Times New Roman"/>
          <w:b/>
          <w:bCs/>
          <w:lang w:val="en-US" w:eastAsia="de-CH"/>
        </w:rPr>
      </w:pPr>
      <w:r>
        <w:rPr>
          <w:rFonts w:ascii="Times New Roman" w:eastAsia="Times New Roman" w:hAnsi="Times New Roman"/>
          <w:b/>
          <w:bCs/>
          <w:lang w:val="en-US" w:eastAsia="de-CH"/>
        </w:rPr>
        <w:t xml:space="preserve">MAIN </w:t>
      </w:r>
      <w:r w:rsidR="006E4FD8">
        <w:rPr>
          <w:rFonts w:ascii="Times New Roman" w:eastAsia="Times New Roman" w:hAnsi="Times New Roman"/>
          <w:b/>
          <w:bCs/>
          <w:lang w:val="en-US" w:eastAsia="de-CH"/>
        </w:rPr>
        <w:t>HEADING</w:t>
      </w:r>
      <w:r>
        <w:rPr>
          <w:rFonts w:ascii="Times New Roman" w:eastAsia="Times New Roman" w:hAnsi="Times New Roman"/>
          <w:b/>
          <w:bCs/>
          <w:lang w:val="en-US" w:eastAsia="de-CH"/>
        </w:rPr>
        <w:t xml:space="preserve"> 2</w:t>
      </w:r>
    </w:p>
    <w:p w14:paraId="2F43680E" w14:textId="77777777" w:rsidR="008E1D59" w:rsidRDefault="008E1D59" w:rsidP="008E1D59">
      <w:pPr>
        <w:widowControl w:val="0"/>
        <w:adjustRightInd w:val="0"/>
        <w:snapToGrid w:val="0"/>
        <w:spacing w:after="0" w:line="480" w:lineRule="auto"/>
        <w:rPr>
          <w:rFonts w:ascii="Times New Roman" w:eastAsia="Times New Roman" w:hAnsi="Times New Roman"/>
          <w:b/>
          <w:bCs/>
          <w:lang w:val="en-US" w:eastAsia="de-CH"/>
        </w:rPr>
      </w:pPr>
    </w:p>
    <w:p w14:paraId="0A015FA2" w14:textId="77777777" w:rsidR="008E1D59" w:rsidRDefault="000615AA" w:rsidP="008E1D59">
      <w:pPr>
        <w:widowControl w:val="0"/>
        <w:adjustRightInd w:val="0"/>
        <w:snapToGrid w:val="0"/>
        <w:spacing w:after="0" w:line="480" w:lineRule="auto"/>
        <w:rPr>
          <w:rFonts w:ascii="Times New Roman" w:hAnsi="Times New Roman"/>
          <w:lang w:val="en-US"/>
        </w:rPr>
      </w:pPr>
      <w:r>
        <w:rPr>
          <w:rFonts w:ascii="Times New Roman" w:eastAsia="Times New Roman" w:hAnsi="Times New Roman"/>
          <w:b/>
          <w:bCs/>
          <w:lang w:val="en-US" w:eastAsia="de-CH"/>
        </w:rPr>
        <w:t>CONCLUSION</w:t>
      </w:r>
    </w:p>
    <w:p w14:paraId="16878964" w14:textId="77777777" w:rsidR="008E1D59" w:rsidRDefault="008E1D59">
      <w:pPr>
        <w:spacing w:after="0" w:line="240" w:lineRule="auto"/>
        <w:rPr>
          <w:rFonts w:ascii="Times New Roman" w:eastAsia="Times New Roman" w:hAnsi="Times New Roman"/>
          <w:b/>
          <w:bCs/>
          <w:color w:val="000000"/>
          <w:lang w:val="en-US" w:eastAsia="de-CH"/>
        </w:rPr>
      </w:pPr>
      <w:r>
        <w:rPr>
          <w:rFonts w:ascii="Times New Roman" w:eastAsia="Times New Roman" w:hAnsi="Times New Roman"/>
          <w:b/>
          <w:bCs/>
          <w:color w:val="000000"/>
          <w:lang w:val="en-US" w:eastAsia="de-CH"/>
        </w:rPr>
        <w:br w:type="page"/>
      </w:r>
    </w:p>
    <w:p w14:paraId="60930DFC" w14:textId="048C5438" w:rsidR="008E1D59" w:rsidRDefault="003D1BB5" w:rsidP="008E1D59">
      <w:pPr>
        <w:widowControl w:val="0"/>
        <w:adjustRightInd w:val="0"/>
        <w:snapToGrid w:val="0"/>
        <w:spacing w:after="0" w:line="480" w:lineRule="auto"/>
        <w:rPr>
          <w:rFonts w:ascii="Times New Roman" w:hAnsi="Times New Roman"/>
          <w:lang w:val="en-US"/>
        </w:rPr>
      </w:pPr>
      <w:r w:rsidRPr="003B0225">
        <w:rPr>
          <w:rFonts w:ascii="Times New Roman" w:eastAsia="Times New Roman" w:hAnsi="Times New Roman"/>
          <w:b/>
          <w:bCs/>
          <w:color w:val="000000"/>
          <w:lang w:val="en-US" w:eastAsia="de-CH"/>
        </w:rPr>
        <w:lastRenderedPageBreak/>
        <w:t xml:space="preserve">REFERENCES </w:t>
      </w:r>
      <w:r>
        <w:rPr>
          <w:rFonts w:ascii="Times New Roman" w:eastAsia="Times New Roman" w:hAnsi="Times New Roman"/>
          <w:b/>
          <w:bCs/>
          <w:lang w:val="en-US" w:eastAsia="de-CH"/>
        </w:rPr>
        <w:t xml:space="preserve"> </w:t>
      </w:r>
    </w:p>
    <w:p w14:paraId="5A024CE3" w14:textId="35142318" w:rsidR="006E4FD8" w:rsidRPr="008E1D59" w:rsidRDefault="006E4FD8" w:rsidP="008E1D59">
      <w:pPr>
        <w:widowControl w:val="0"/>
        <w:adjustRightInd w:val="0"/>
        <w:snapToGrid w:val="0"/>
        <w:spacing w:after="0" w:line="480" w:lineRule="auto"/>
        <w:rPr>
          <w:rFonts w:ascii="Times New Roman" w:hAnsi="Times New Roman"/>
          <w:lang w:val="en-US"/>
        </w:rPr>
      </w:pPr>
      <w:r>
        <w:rPr>
          <w:rFonts w:ascii="Times New Roman" w:hAnsi="Times New Roman"/>
          <w:color w:val="FF0000"/>
          <w:lang w:val="en-US" w:eastAsia="de-CH"/>
        </w:rPr>
        <w:t>For review articles, th</w:t>
      </w:r>
      <w:r w:rsidRPr="00BB5886">
        <w:rPr>
          <w:rFonts w:ascii="Times New Roman" w:hAnsi="Times New Roman"/>
          <w:color w:val="FF0000"/>
          <w:lang w:val="en-US" w:eastAsia="de-CH"/>
        </w:rPr>
        <w:t xml:space="preserve">e number of references is limited to </w:t>
      </w:r>
      <w:r>
        <w:rPr>
          <w:rFonts w:ascii="Times New Roman" w:hAnsi="Times New Roman"/>
          <w:color w:val="FF0000"/>
          <w:lang w:val="en-US" w:eastAsia="de-CH"/>
        </w:rPr>
        <w:t>100.</w:t>
      </w:r>
    </w:p>
    <w:p w14:paraId="5621BC3F" w14:textId="77777777" w:rsidR="00455D5E" w:rsidRPr="00B31984" w:rsidRDefault="00455D5E" w:rsidP="00455D5E">
      <w:pPr>
        <w:adjustRightInd w:val="0"/>
        <w:snapToGrid w:val="0"/>
        <w:spacing w:after="0" w:line="480" w:lineRule="auto"/>
        <w:ind w:left="284" w:hanging="284"/>
        <w:jc w:val="both"/>
        <w:rPr>
          <w:rFonts w:ascii="Times New Roman" w:eastAsia="Times New Roman" w:hAnsi="Times New Roman"/>
          <w:color w:val="7F7F7F" w:themeColor="text1" w:themeTint="80"/>
          <w:lang w:val="en-US" w:eastAsia="en-GB"/>
        </w:rPr>
      </w:pPr>
      <w:r w:rsidRPr="00B31984">
        <w:rPr>
          <w:rFonts w:ascii="Times New Roman" w:eastAsia="Times New Roman" w:hAnsi="Times New Roman"/>
          <w:color w:val="7F7F7F" w:themeColor="text1" w:themeTint="80"/>
          <w:lang w:val="en-US" w:eastAsia="en-GB"/>
        </w:rPr>
        <w:t xml:space="preserve">1. Yoo HY, Choi J, Kim J, Chai YJ, Shin R, Ahn HS, et al. Unexpected appendiceal pathologies and their changes with the expanding use of preoperative imaging studies. Ann Coloproctol </w:t>
      </w:r>
      <w:proofErr w:type="gramStart"/>
      <w:r w:rsidRPr="00B31984">
        <w:rPr>
          <w:rFonts w:ascii="Times New Roman" w:eastAsia="Times New Roman" w:hAnsi="Times New Roman"/>
          <w:color w:val="7F7F7F" w:themeColor="text1" w:themeTint="80"/>
          <w:lang w:val="en-US" w:eastAsia="en-GB"/>
        </w:rPr>
        <w:t>2017;33:99</w:t>
      </w:r>
      <w:proofErr w:type="gramEnd"/>
      <w:r>
        <w:rPr>
          <w:rFonts w:ascii="Times New Roman" w:eastAsia="Times New Roman" w:hAnsi="Times New Roman"/>
          <w:color w:val="7F7F7F" w:themeColor="text1" w:themeTint="80"/>
          <w:lang w:val="en-US" w:eastAsia="en-GB"/>
        </w:rPr>
        <w:t>–</w:t>
      </w:r>
      <w:r w:rsidRPr="00B31984">
        <w:rPr>
          <w:rFonts w:ascii="Times New Roman" w:eastAsia="Times New Roman" w:hAnsi="Times New Roman"/>
          <w:color w:val="7F7F7F" w:themeColor="text1" w:themeTint="80"/>
          <w:lang w:val="en-US" w:eastAsia="en-GB"/>
        </w:rPr>
        <w:t>105.</w:t>
      </w:r>
    </w:p>
    <w:p w14:paraId="673FAC14" w14:textId="77777777" w:rsidR="00455D5E" w:rsidRPr="00B31984" w:rsidRDefault="00455D5E" w:rsidP="00455D5E">
      <w:pPr>
        <w:adjustRightInd w:val="0"/>
        <w:snapToGrid w:val="0"/>
        <w:spacing w:after="0" w:line="480" w:lineRule="auto"/>
        <w:ind w:left="284" w:hanging="284"/>
        <w:jc w:val="both"/>
        <w:rPr>
          <w:rFonts w:ascii="Times New Roman" w:eastAsia="Times New Roman" w:hAnsi="Times New Roman"/>
          <w:color w:val="7F7F7F" w:themeColor="text1" w:themeTint="80"/>
          <w:lang w:val="en-US" w:eastAsia="en-GB"/>
        </w:rPr>
      </w:pPr>
      <w:r w:rsidRPr="00B31984">
        <w:rPr>
          <w:rFonts w:ascii="Times New Roman" w:eastAsia="Times New Roman" w:hAnsi="Times New Roman"/>
          <w:color w:val="7F7F7F" w:themeColor="text1" w:themeTint="80"/>
          <w:lang w:val="en-US" w:eastAsia="en-GB"/>
        </w:rPr>
        <w:t xml:space="preserve">2. Caselli RJ, Dueck AC. Longitudinal modeling of age-related memory decline and the APOE epsilon4 effect. N Engl J Med </w:t>
      </w:r>
      <w:proofErr w:type="gramStart"/>
      <w:r w:rsidRPr="00B31984">
        <w:rPr>
          <w:rFonts w:ascii="Times New Roman" w:eastAsia="Times New Roman" w:hAnsi="Times New Roman"/>
          <w:color w:val="7F7F7F" w:themeColor="text1" w:themeTint="80"/>
          <w:lang w:val="en-US" w:eastAsia="en-GB"/>
        </w:rPr>
        <w:t>2009;361:255</w:t>
      </w:r>
      <w:proofErr w:type="gramEnd"/>
      <w:r>
        <w:rPr>
          <w:rFonts w:ascii="Times New Roman" w:eastAsia="Times New Roman" w:hAnsi="Times New Roman"/>
          <w:color w:val="7F7F7F" w:themeColor="text1" w:themeTint="80"/>
          <w:lang w:val="en-US" w:eastAsia="en-GB"/>
        </w:rPr>
        <w:t>–</w:t>
      </w:r>
      <w:r w:rsidRPr="00B31984">
        <w:rPr>
          <w:rFonts w:ascii="Times New Roman" w:eastAsia="Times New Roman" w:hAnsi="Times New Roman"/>
          <w:color w:val="7F7F7F" w:themeColor="text1" w:themeTint="80"/>
          <w:lang w:val="en-US" w:eastAsia="en-GB"/>
        </w:rPr>
        <w:t>63.</w:t>
      </w:r>
    </w:p>
    <w:p w14:paraId="10B96A63" w14:textId="77777777" w:rsidR="00455D5E" w:rsidRPr="00B31984" w:rsidRDefault="00455D5E" w:rsidP="00455D5E">
      <w:pPr>
        <w:adjustRightInd w:val="0"/>
        <w:snapToGrid w:val="0"/>
        <w:spacing w:after="0" w:line="480" w:lineRule="auto"/>
        <w:ind w:left="284" w:hanging="284"/>
        <w:jc w:val="both"/>
        <w:rPr>
          <w:rFonts w:ascii="Times New Roman" w:eastAsia="Times New Roman" w:hAnsi="Times New Roman"/>
          <w:color w:val="7F7F7F" w:themeColor="text1" w:themeTint="80"/>
          <w:lang w:val="en-US" w:eastAsia="en-GB"/>
        </w:rPr>
      </w:pPr>
      <w:r w:rsidRPr="00B31984">
        <w:rPr>
          <w:rFonts w:ascii="Times New Roman" w:eastAsia="Times New Roman" w:hAnsi="Times New Roman"/>
          <w:color w:val="7F7F7F" w:themeColor="text1" w:themeTint="80"/>
          <w:lang w:val="en-US" w:eastAsia="en-GB"/>
        </w:rPr>
        <w:t>3. Son GM, Ahn HM, Lee IY, Ha GW. Multifunctional indocyanine green applications for fluorescence-guided laparoscopic colorectal surgery. Ann Coloproctol 2021 Jun 9 [Epub]. https://doi.org/10.3393/ac.2021.05.07</w:t>
      </w:r>
    </w:p>
    <w:p w14:paraId="343319C1" w14:textId="77777777" w:rsidR="00455D5E" w:rsidRPr="00B31984" w:rsidRDefault="00455D5E" w:rsidP="00455D5E">
      <w:pPr>
        <w:adjustRightInd w:val="0"/>
        <w:snapToGrid w:val="0"/>
        <w:spacing w:after="0" w:line="480" w:lineRule="auto"/>
        <w:ind w:left="284" w:hanging="284"/>
        <w:jc w:val="both"/>
        <w:rPr>
          <w:rFonts w:ascii="Times New Roman" w:eastAsia="Times New Roman" w:hAnsi="Times New Roman"/>
          <w:color w:val="7F7F7F" w:themeColor="text1" w:themeTint="80"/>
          <w:lang w:val="en-US" w:eastAsia="en-GB"/>
        </w:rPr>
      </w:pPr>
      <w:r w:rsidRPr="00B31984">
        <w:rPr>
          <w:rFonts w:ascii="Times New Roman" w:eastAsia="Times New Roman" w:hAnsi="Times New Roman"/>
          <w:color w:val="7F7F7F" w:themeColor="text1" w:themeTint="80"/>
          <w:lang w:val="en-US" w:eastAsia="en-GB"/>
        </w:rPr>
        <w:t>4. Gordon PH, Nivatvongs S, editors. Principles and practice of surgery for the colon, rectum, and anus. 3rd ed. Informa Healthcare USA; 2007.</w:t>
      </w:r>
    </w:p>
    <w:p w14:paraId="276FC706" w14:textId="77777777" w:rsidR="00455D5E" w:rsidRPr="00B31984" w:rsidRDefault="00455D5E" w:rsidP="00455D5E">
      <w:pPr>
        <w:adjustRightInd w:val="0"/>
        <w:snapToGrid w:val="0"/>
        <w:spacing w:after="0" w:line="480" w:lineRule="auto"/>
        <w:ind w:left="284" w:hanging="284"/>
        <w:jc w:val="both"/>
        <w:rPr>
          <w:rFonts w:ascii="Times New Roman" w:eastAsia="Times New Roman" w:hAnsi="Times New Roman"/>
          <w:color w:val="7F7F7F" w:themeColor="text1" w:themeTint="80"/>
          <w:lang w:val="en-US" w:eastAsia="en-GB"/>
        </w:rPr>
      </w:pPr>
      <w:r w:rsidRPr="00B31984">
        <w:rPr>
          <w:rFonts w:ascii="Times New Roman" w:eastAsia="Times New Roman" w:hAnsi="Times New Roman"/>
          <w:color w:val="7F7F7F" w:themeColor="text1" w:themeTint="80"/>
          <w:lang w:val="en-US" w:eastAsia="en-GB"/>
        </w:rPr>
        <w:t>5. Maa J, Kirkwood KS. The appendix. In: Townsend CM Jr, Beauchamp RD, Evers BM, Mattox KL, editors. Sabiston textbook of surgery: the biological basis of modern surgical practice. 19th ed. Elsevier Saunders; 2012. p. 1279</w:t>
      </w:r>
      <w:r>
        <w:rPr>
          <w:rFonts w:ascii="Times New Roman" w:eastAsia="Times New Roman" w:hAnsi="Times New Roman"/>
          <w:color w:val="7F7F7F" w:themeColor="text1" w:themeTint="80"/>
          <w:lang w:val="en-US" w:eastAsia="en-GB"/>
        </w:rPr>
        <w:t>–</w:t>
      </w:r>
      <w:r w:rsidRPr="00B31984">
        <w:rPr>
          <w:rFonts w:ascii="Times New Roman" w:eastAsia="Times New Roman" w:hAnsi="Times New Roman"/>
          <w:color w:val="7F7F7F" w:themeColor="text1" w:themeTint="80"/>
          <w:lang w:val="en-US" w:eastAsia="en-GB"/>
        </w:rPr>
        <w:t>93.</w:t>
      </w:r>
    </w:p>
    <w:p w14:paraId="0632F6B8" w14:textId="77777777" w:rsidR="00455D5E" w:rsidRPr="00B31984" w:rsidRDefault="00455D5E" w:rsidP="00455D5E">
      <w:pPr>
        <w:adjustRightInd w:val="0"/>
        <w:snapToGrid w:val="0"/>
        <w:spacing w:after="0" w:line="480" w:lineRule="auto"/>
        <w:ind w:left="284" w:hanging="284"/>
        <w:jc w:val="both"/>
        <w:rPr>
          <w:rFonts w:ascii="Times New Roman" w:eastAsia="Times New Roman" w:hAnsi="Times New Roman"/>
          <w:color w:val="7F7F7F" w:themeColor="text1" w:themeTint="80"/>
          <w:lang w:val="en-US" w:eastAsia="en-GB"/>
        </w:rPr>
      </w:pPr>
      <w:r w:rsidRPr="00B31984">
        <w:rPr>
          <w:rFonts w:ascii="Times New Roman" w:eastAsia="Times New Roman" w:hAnsi="Times New Roman"/>
          <w:color w:val="7F7F7F" w:themeColor="text1" w:themeTint="80"/>
          <w:lang w:val="en-US" w:eastAsia="en-GB"/>
        </w:rPr>
        <w:t>6. Hong GD. The relationship between low serum cholesterol level and cancer mortality [dissertation]. Seoul National Univ</w:t>
      </w:r>
      <w:r>
        <w:rPr>
          <w:rFonts w:ascii="Times New Roman" w:eastAsia="Times New Roman" w:hAnsi="Times New Roman"/>
          <w:color w:val="7F7F7F" w:themeColor="text1" w:themeTint="80"/>
          <w:lang w:val="en-US" w:eastAsia="en-GB"/>
        </w:rPr>
        <w:t>ersity</w:t>
      </w:r>
      <w:r w:rsidRPr="00B31984">
        <w:rPr>
          <w:rFonts w:ascii="Times New Roman" w:eastAsia="Times New Roman" w:hAnsi="Times New Roman"/>
          <w:color w:val="7F7F7F" w:themeColor="text1" w:themeTint="80"/>
          <w:lang w:val="en-US" w:eastAsia="en-GB"/>
        </w:rPr>
        <w:t>; 2017.</w:t>
      </w:r>
    </w:p>
    <w:p w14:paraId="6C2F9388" w14:textId="77777777" w:rsidR="00455D5E" w:rsidRPr="00B31984" w:rsidRDefault="00455D5E" w:rsidP="00455D5E">
      <w:pPr>
        <w:adjustRightInd w:val="0"/>
        <w:snapToGrid w:val="0"/>
        <w:spacing w:after="0" w:line="480" w:lineRule="auto"/>
        <w:ind w:left="284" w:hanging="284"/>
        <w:jc w:val="both"/>
        <w:rPr>
          <w:rFonts w:ascii="Times New Roman" w:eastAsia="Times New Roman" w:hAnsi="Times New Roman"/>
          <w:color w:val="7F7F7F" w:themeColor="text1" w:themeTint="80"/>
          <w:lang w:val="en-US" w:eastAsia="en-GB"/>
        </w:rPr>
      </w:pPr>
      <w:r w:rsidRPr="00B31984">
        <w:rPr>
          <w:rFonts w:ascii="Times New Roman" w:eastAsia="Times New Roman" w:hAnsi="Times New Roman"/>
          <w:color w:val="7F7F7F" w:themeColor="text1" w:themeTint="80"/>
          <w:lang w:val="en-US" w:eastAsia="en-GB"/>
        </w:rPr>
        <w:t>7. Rice AS, Brooks JW. Cannabinoids and pain. In: Dostorovsky JO, Carr DB, editors. Proceedings of the 10th World Congress on Pain; 2002 Aug 17</w:t>
      </w:r>
      <w:r>
        <w:rPr>
          <w:rFonts w:ascii="Times New Roman" w:eastAsia="Times New Roman" w:hAnsi="Times New Roman"/>
          <w:color w:val="7F7F7F" w:themeColor="text1" w:themeTint="80"/>
          <w:lang w:val="en-US" w:eastAsia="en-GB"/>
        </w:rPr>
        <w:t>–</w:t>
      </w:r>
      <w:r w:rsidRPr="00B31984">
        <w:rPr>
          <w:rFonts w:ascii="Times New Roman" w:eastAsia="Times New Roman" w:hAnsi="Times New Roman"/>
          <w:color w:val="7F7F7F" w:themeColor="text1" w:themeTint="80"/>
          <w:lang w:val="en-US" w:eastAsia="en-GB"/>
        </w:rPr>
        <w:t>22; San Diego, CA</w:t>
      </w:r>
      <w:r>
        <w:rPr>
          <w:rFonts w:ascii="Times New Roman" w:eastAsia="Times New Roman" w:hAnsi="Times New Roman"/>
          <w:color w:val="7F7F7F" w:themeColor="text1" w:themeTint="80"/>
          <w:lang w:val="en-US" w:eastAsia="en-GB"/>
        </w:rPr>
        <w:t>, USA</w:t>
      </w:r>
      <w:r w:rsidRPr="00B31984">
        <w:rPr>
          <w:rFonts w:ascii="Times New Roman" w:eastAsia="Times New Roman" w:hAnsi="Times New Roman"/>
          <w:color w:val="7F7F7F" w:themeColor="text1" w:themeTint="80"/>
          <w:lang w:val="en-US" w:eastAsia="en-GB"/>
        </w:rPr>
        <w:t>. IASP Press; 2003. p. 437</w:t>
      </w:r>
      <w:r>
        <w:rPr>
          <w:rFonts w:ascii="Times New Roman" w:eastAsia="Times New Roman" w:hAnsi="Times New Roman"/>
          <w:color w:val="7F7F7F" w:themeColor="text1" w:themeTint="80"/>
          <w:lang w:val="en-US" w:eastAsia="en-GB"/>
        </w:rPr>
        <w:t>–</w:t>
      </w:r>
      <w:r w:rsidRPr="00B31984">
        <w:rPr>
          <w:rFonts w:ascii="Times New Roman" w:eastAsia="Times New Roman" w:hAnsi="Times New Roman"/>
          <w:color w:val="7F7F7F" w:themeColor="text1" w:themeTint="80"/>
          <w:lang w:val="en-US" w:eastAsia="en-GB"/>
        </w:rPr>
        <w:t>46.</w:t>
      </w:r>
    </w:p>
    <w:p w14:paraId="783BCC6D" w14:textId="77777777" w:rsidR="00455D5E" w:rsidRPr="00B31984" w:rsidRDefault="00455D5E" w:rsidP="00455D5E">
      <w:pPr>
        <w:adjustRightInd w:val="0"/>
        <w:snapToGrid w:val="0"/>
        <w:spacing w:after="0" w:line="480" w:lineRule="auto"/>
        <w:ind w:left="284" w:hanging="284"/>
        <w:jc w:val="both"/>
        <w:rPr>
          <w:rFonts w:ascii="Times New Roman" w:eastAsia="Times New Roman" w:hAnsi="Times New Roman"/>
          <w:color w:val="7F7F7F" w:themeColor="text1" w:themeTint="80"/>
          <w:lang w:val="en-US" w:eastAsia="en-GB"/>
        </w:rPr>
      </w:pPr>
      <w:r w:rsidRPr="00B31984">
        <w:rPr>
          <w:rFonts w:ascii="Times New Roman" w:eastAsia="Times New Roman" w:hAnsi="Times New Roman"/>
          <w:color w:val="7F7F7F" w:themeColor="text1" w:themeTint="80"/>
          <w:lang w:val="en-US" w:eastAsia="en-GB"/>
        </w:rPr>
        <w:t>8. American Cancer Society. Cancer A-Z [Internet]. American Cancer Society; c2017 [cited 2017 Sep 15]. Available from: https://www.cancer.org/cancer.html</w:t>
      </w:r>
    </w:p>
    <w:p w14:paraId="291E73E6" w14:textId="77777777" w:rsidR="00455D5E" w:rsidRDefault="00455D5E" w:rsidP="00455D5E">
      <w:pPr>
        <w:adjustRightInd w:val="0"/>
        <w:snapToGrid w:val="0"/>
        <w:spacing w:after="0" w:line="480" w:lineRule="auto"/>
        <w:ind w:left="284" w:hanging="284"/>
        <w:jc w:val="both"/>
        <w:rPr>
          <w:rFonts w:ascii="Times New Roman" w:hAnsi="Times New Roman"/>
          <w:lang w:val="en-US"/>
        </w:rPr>
      </w:pPr>
      <w:r w:rsidRPr="00B31984">
        <w:rPr>
          <w:rFonts w:ascii="Times New Roman" w:eastAsia="Times New Roman" w:hAnsi="Times New Roman"/>
          <w:color w:val="7F7F7F" w:themeColor="text1" w:themeTint="80"/>
          <w:lang w:val="en-US" w:eastAsia="en-GB"/>
        </w:rPr>
        <w:t>9. National Cancer Information Center. Cancer incidence [Internet]. National Cancer Information Center</w:t>
      </w:r>
      <w:r>
        <w:rPr>
          <w:rFonts w:ascii="Times New Roman" w:eastAsia="Times New Roman" w:hAnsi="Times New Roman"/>
          <w:color w:val="7F7F7F" w:themeColor="text1" w:themeTint="80"/>
          <w:lang w:val="en-US" w:eastAsia="en-GB"/>
        </w:rPr>
        <w:t xml:space="preserve"> of Korea</w:t>
      </w:r>
      <w:r w:rsidRPr="00B31984">
        <w:rPr>
          <w:rFonts w:ascii="Times New Roman" w:eastAsia="Times New Roman" w:hAnsi="Times New Roman"/>
          <w:color w:val="7F7F7F" w:themeColor="text1" w:themeTint="80"/>
          <w:lang w:val="en-US" w:eastAsia="en-GB"/>
        </w:rPr>
        <w:t>; c2017 [cited 2021 Sep 20]. Available from:</w:t>
      </w:r>
      <w:r>
        <w:rPr>
          <w:rFonts w:ascii="Times New Roman" w:eastAsia="Times New Roman" w:hAnsi="Times New Roman"/>
          <w:color w:val="7F7F7F" w:themeColor="text1" w:themeTint="80"/>
          <w:lang w:val="en-US" w:eastAsia="en-GB"/>
        </w:rPr>
        <w:t xml:space="preserve"> </w:t>
      </w:r>
      <w:r w:rsidRPr="00B31984">
        <w:rPr>
          <w:rFonts w:ascii="Times New Roman" w:eastAsia="Times New Roman" w:hAnsi="Times New Roman"/>
          <w:color w:val="7F7F7F" w:themeColor="text1" w:themeTint="80"/>
          <w:lang w:val="en-US" w:eastAsia="en-GB"/>
        </w:rPr>
        <w:t>https://ncc.re.kr/main.ncc?uri=english/sub04_Statistics</w:t>
      </w:r>
    </w:p>
    <w:p w14:paraId="6C494A2F" w14:textId="77777777" w:rsidR="008E1D59" w:rsidRDefault="003D1BB5" w:rsidP="008E1D59">
      <w:pPr>
        <w:pStyle w:val="Standardunter5"/>
        <w:adjustRightInd w:val="0"/>
        <w:snapToGrid w:val="0"/>
        <w:spacing w:before="0" w:after="0" w:line="480" w:lineRule="auto"/>
        <w:ind w:left="34"/>
        <w:rPr>
          <w:rFonts w:ascii="Times New Roman" w:eastAsia="Times New Roman" w:hAnsi="Times New Roman"/>
          <w:color w:val="7F7F7F" w:themeColor="text1" w:themeTint="80"/>
          <w:lang w:val="en-GB" w:eastAsia="en-GB"/>
        </w:rPr>
      </w:pPr>
      <w:r w:rsidRPr="003D1BB5">
        <w:rPr>
          <w:rFonts w:ascii="Times New Roman" w:eastAsia="Times New Roman" w:hAnsi="Times New Roman"/>
          <w:color w:val="7F7F7F" w:themeColor="text1" w:themeTint="80"/>
          <w:lang w:val="en-GB" w:eastAsia="en-GB"/>
        </w:rPr>
        <w:t xml:space="preserve">   </w:t>
      </w:r>
    </w:p>
    <w:p w14:paraId="4045E487" w14:textId="77777777" w:rsidR="008E1D59" w:rsidRDefault="008E1D59">
      <w:pPr>
        <w:spacing w:after="0" w:line="240" w:lineRule="auto"/>
        <w:rPr>
          <w:rFonts w:ascii="Times New Roman" w:eastAsia="Times New Roman" w:hAnsi="Times New Roman"/>
          <w:color w:val="7F7F7F" w:themeColor="text1" w:themeTint="80"/>
          <w:lang w:val="en-GB" w:eastAsia="en-GB"/>
        </w:rPr>
      </w:pPr>
      <w:r>
        <w:rPr>
          <w:rFonts w:ascii="Times New Roman" w:eastAsia="Times New Roman" w:hAnsi="Times New Roman"/>
          <w:color w:val="7F7F7F" w:themeColor="text1" w:themeTint="80"/>
          <w:lang w:val="en-GB" w:eastAsia="en-GB"/>
        </w:rPr>
        <w:br w:type="page"/>
      </w:r>
    </w:p>
    <w:p w14:paraId="48EC903C" w14:textId="52AFE08A" w:rsidR="00823CDE" w:rsidRPr="003B0225" w:rsidRDefault="00823CDE" w:rsidP="008E1D59">
      <w:pPr>
        <w:pStyle w:val="Standardunter5"/>
        <w:adjustRightInd w:val="0"/>
        <w:snapToGrid w:val="0"/>
        <w:spacing w:before="0" w:after="0" w:line="480" w:lineRule="auto"/>
        <w:ind w:left="34"/>
        <w:rPr>
          <w:rFonts w:ascii="Times New Roman" w:eastAsia="Times New Roman" w:hAnsi="Times New Roman"/>
          <w:b/>
          <w:bCs/>
          <w:color w:val="39A956"/>
          <w:lang w:eastAsia="de-CH"/>
        </w:rPr>
      </w:pPr>
      <w:r w:rsidRPr="003B0225">
        <w:rPr>
          <w:rFonts w:ascii="Times New Roman" w:eastAsia="Times New Roman" w:hAnsi="Times New Roman"/>
          <w:b/>
          <w:bCs/>
          <w:color w:val="000000"/>
          <w:lang w:eastAsia="de-CH"/>
        </w:rPr>
        <w:lastRenderedPageBreak/>
        <w:t>Figure Legends</w:t>
      </w:r>
    </w:p>
    <w:p w14:paraId="7B49E222" w14:textId="77777777" w:rsidR="008E1D59" w:rsidRDefault="001908EA" w:rsidP="008E1D59">
      <w:pPr>
        <w:adjustRightInd w:val="0"/>
        <w:snapToGrid w:val="0"/>
        <w:spacing w:after="0" w:line="480" w:lineRule="auto"/>
        <w:rPr>
          <w:rFonts w:ascii="Times New Roman" w:eastAsia="Times New Roman" w:hAnsi="Times New Roman"/>
          <w:color w:val="FF0000"/>
          <w:lang w:val="en-US" w:eastAsia="en-GB"/>
        </w:rPr>
      </w:pPr>
      <w:r w:rsidRPr="00A62D07">
        <w:rPr>
          <w:rFonts w:ascii="Times New Roman" w:eastAsia="Times New Roman" w:hAnsi="Times New Roman"/>
          <w:color w:val="FF0000"/>
          <w:lang w:val="en-US" w:eastAsia="en-GB"/>
        </w:rPr>
        <w:t xml:space="preserve">Please note that the actual figures should be uploaded separately. </w:t>
      </w:r>
    </w:p>
    <w:p w14:paraId="11C65855" w14:textId="77777777" w:rsidR="008E1D59" w:rsidRDefault="001908EA" w:rsidP="008E1D59">
      <w:pPr>
        <w:adjustRightInd w:val="0"/>
        <w:snapToGrid w:val="0"/>
        <w:spacing w:after="0" w:line="480" w:lineRule="auto"/>
        <w:rPr>
          <w:rFonts w:ascii="Times New Roman" w:eastAsia="Times New Roman" w:hAnsi="Times New Roman"/>
          <w:color w:val="FF0000"/>
          <w:lang w:val="en-US" w:eastAsia="en-GB"/>
        </w:rPr>
      </w:pPr>
      <w:r w:rsidRPr="00A62D07">
        <w:rPr>
          <w:rFonts w:ascii="Times New Roman" w:eastAsia="Times New Roman" w:hAnsi="Times New Roman"/>
          <w:b/>
          <w:bCs/>
          <w:lang w:val="en-US" w:eastAsia="en-GB"/>
        </w:rPr>
        <w:t>Fig. 1.</w:t>
      </w:r>
      <w:r w:rsidRPr="00A62D07">
        <w:rPr>
          <w:rFonts w:ascii="Times New Roman" w:eastAsia="Times New Roman" w:hAnsi="Times New Roman"/>
          <w:lang w:val="en-US" w:eastAsia="en-GB"/>
        </w:rPr>
        <w:tab/>
      </w:r>
      <w:r w:rsidRPr="00A62D07">
        <w:rPr>
          <w:rFonts w:ascii="Times New Roman" w:eastAsia="Times New Roman" w:hAnsi="Times New Roman"/>
          <w:color w:val="7F7F7F" w:themeColor="text1" w:themeTint="80"/>
          <w:lang w:val="en-US" w:eastAsia="en-GB"/>
        </w:rPr>
        <w:t>Brief title preferably in phrases. Legend text preferably in sentences.</w:t>
      </w:r>
    </w:p>
    <w:p w14:paraId="5B319754" w14:textId="164C8CE8" w:rsidR="001908EA" w:rsidRPr="008E1D59" w:rsidRDefault="001908EA" w:rsidP="008E1D59">
      <w:pPr>
        <w:adjustRightInd w:val="0"/>
        <w:snapToGrid w:val="0"/>
        <w:spacing w:after="0" w:line="480" w:lineRule="auto"/>
        <w:rPr>
          <w:rFonts w:ascii="Times New Roman" w:eastAsia="Times New Roman" w:hAnsi="Times New Roman"/>
          <w:color w:val="FF0000"/>
          <w:lang w:val="en-US" w:eastAsia="en-GB"/>
        </w:rPr>
      </w:pPr>
      <w:r w:rsidRPr="00A62D07">
        <w:rPr>
          <w:rFonts w:ascii="Times New Roman" w:eastAsia="Times New Roman" w:hAnsi="Times New Roman"/>
          <w:b/>
          <w:bCs/>
          <w:lang w:val="en-US" w:eastAsia="en-GB"/>
        </w:rPr>
        <w:t>Fig. 2.</w:t>
      </w:r>
      <w:r w:rsidRPr="00A62D07">
        <w:rPr>
          <w:rFonts w:ascii="Times New Roman" w:eastAsia="Times New Roman" w:hAnsi="Times New Roman"/>
          <w:lang w:val="en-US" w:eastAsia="en-GB"/>
        </w:rPr>
        <w:tab/>
      </w:r>
      <w:r w:rsidRPr="00A62D07">
        <w:rPr>
          <w:rFonts w:ascii="Times New Roman" w:eastAsia="Times New Roman" w:hAnsi="Times New Roman"/>
          <w:color w:val="7F7F7F" w:themeColor="text1" w:themeTint="80"/>
          <w:lang w:val="en-US" w:eastAsia="en-GB"/>
        </w:rPr>
        <w:t>Brief title preferably in phrases. (A) Legend text. (B) Legend text preferably in sentences.</w:t>
      </w:r>
    </w:p>
    <w:p w14:paraId="5EC4B62B" w14:textId="77777777" w:rsidR="00550D77" w:rsidRDefault="00550D77" w:rsidP="008E1D59">
      <w:pPr>
        <w:spacing w:after="0" w:line="240" w:lineRule="auto"/>
        <w:rPr>
          <w:rFonts w:ascii="Times New Roman" w:eastAsia="Times New Roman" w:hAnsi="Times New Roman"/>
          <w:lang w:val="en-GB" w:eastAsia="en-GB"/>
        </w:rPr>
      </w:pPr>
      <w:r>
        <w:rPr>
          <w:rFonts w:ascii="Times New Roman" w:eastAsia="Times New Roman" w:hAnsi="Times New Roman"/>
          <w:lang w:val="en-GB" w:eastAsia="en-GB"/>
        </w:rPr>
        <w:br w:type="page"/>
      </w:r>
    </w:p>
    <w:p w14:paraId="3B8D779F" w14:textId="77777777" w:rsidR="00550D77" w:rsidRDefault="00550D77" w:rsidP="008E1D59">
      <w:pPr>
        <w:adjustRightInd w:val="0"/>
        <w:snapToGrid w:val="0"/>
        <w:spacing w:after="0" w:line="480" w:lineRule="auto"/>
        <w:rPr>
          <w:rFonts w:ascii="Times New Roman" w:eastAsia="Times New Roman" w:hAnsi="Times New Roman"/>
          <w:lang w:val="en-GB" w:eastAsia="en-GB"/>
        </w:rPr>
      </w:pPr>
      <w:r w:rsidRPr="001908EA">
        <w:rPr>
          <w:rFonts w:ascii="Times New Roman" w:eastAsia="Times New Roman" w:hAnsi="Times New Roman"/>
          <w:b/>
          <w:bCs/>
          <w:lang w:val="en-GB" w:eastAsia="en-GB"/>
        </w:rPr>
        <w:lastRenderedPageBreak/>
        <w:t>Table 1</w:t>
      </w:r>
      <w:r w:rsidRPr="001908EA">
        <w:rPr>
          <w:rFonts w:ascii="Times New Roman" w:eastAsia="Times New Roman" w:hAnsi="Times New Roman"/>
          <w:b/>
          <w:bCs/>
          <w:color w:val="7F7F7F" w:themeColor="text1" w:themeTint="80"/>
          <w:lang w:val="en-GB" w:eastAsia="en-GB"/>
        </w:rPr>
        <w:t>.</w:t>
      </w:r>
      <w:r w:rsidRPr="002968D0">
        <w:rPr>
          <w:rFonts w:ascii="Times New Roman" w:eastAsia="Times New Roman" w:hAnsi="Times New Roman"/>
          <w:color w:val="7F7F7F" w:themeColor="text1" w:themeTint="80"/>
          <w:lang w:val="en-GB" w:eastAsia="en-GB"/>
        </w:rPr>
        <w:t xml:space="preserve"> </w:t>
      </w:r>
      <w:r w:rsidR="00896367" w:rsidRPr="002968D0">
        <w:rPr>
          <w:rFonts w:ascii="Times New Roman" w:eastAsia="Times New Roman" w:hAnsi="Times New Roman"/>
          <w:color w:val="7F7F7F" w:themeColor="text1" w:themeTint="80"/>
          <w:lang w:val="en-GB" w:eastAsia="en-GB"/>
        </w:rPr>
        <w:t>A brief, specific, descriptive title</w:t>
      </w:r>
    </w:p>
    <w:tbl>
      <w:tblPr>
        <w:tblW w:w="9209" w:type="dxa"/>
        <w:tblBorders>
          <w:top w:val="single" w:sz="4" w:space="0" w:color="auto"/>
          <w:bottom w:val="single" w:sz="4" w:space="0" w:color="auto"/>
        </w:tblBorders>
        <w:tblLook w:val="04A0" w:firstRow="1" w:lastRow="0" w:firstColumn="1" w:lastColumn="0" w:noHBand="0" w:noVBand="1"/>
      </w:tblPr>
      <w:tblGrid>
        <w:gridCol w:w="2405"/>
        <w:gridCol w:w="1985"/>
        <w:gridCol w:w="2126"/>
        <w:gridCol w:w="992"/>
        <w:gridCol w:w="1701"/>
      </w:tblGrid>
      <w:tr w:rsidR="00E66400" w:rsidRPr="00F24DA8" w14:paraId="12F211F8" w14:textId="77777777" w:rsidTr="00CD21F4">
        <w:trPr>
          <w:tblHeader/>
        </w:trPr>
        <w:tc>
          <w:tcPr>
            <w:tcW w:w="2405" w:type="dxa"/>
            <w:tcBorders>
              <w:top w:val="single" w:sz="4" w:space="0" w:color="auto"/>
              <w:bottom w:val="single" w:sz="4" w:space="0" w:color="auto"/>
            </w:tcBorders>
            <w:shd w:val="clear" w:color="auto" w:fill="FFFFFF"/>
            <w:vAlign w:val="center"/>
          </w:tcPr>
          <w:p w14:paraId="3D32ED19" w14:textId="77777777" w:rsidR="002968D0" w:rsidRPr="002968D0" w:rsidRDefault="00E66400" w:rsidP="008E1D59">
            <w:pPr>
              <w:spacing w:after="0" w:line="360" w:lineRule="auto"/>
              <w:ind w:left="20" w:right="20"/>
              <w:jc w:val="center"/>
              <w:rPr>
                <w:rFonts w:ascii="Times New Roman" w:eastAsia="GulimChe" w:hAnsi="Times New Roman"/>
                <w:color w:val="7F7F7F" w:themeColor="text1" w:themeTint="80"/>
                <w:szCs w:val="20"/>
                <w:lang w:eastAsia="ko-KR"/>
              </w:rPr>
            </w:pPr>
            <w:r>
              <w:rPr>
                <w:rFonts w:ascii="Times New Roman" w:eastAsia="GulimChe" w:hAnsi="Times New Roman" w:hint="eastAsia"/>
                <w:color w:val="7F7F7F" w:themeColor="text1" w:themeTint="80"/>
                <w:szCs w:val="20"/>
                <w:lang w:eastAsia="ko-KR"/>
              </w:rPr>
              <w:t>S</w:t>
            </w:r>
            <w:r>
              <w:rPr>
                <w:rFonts w:ascii="Times New Roman" w:eastAsia="GulimChe" w:hAnsi="Times New Roman"/>
                <w:color w:val="7F7F7F" w:themeColor="text1" w:themeTint="80"/>
                <w:szCs w:val="20"/>
                <w:lang w:eastAsia="ko-KR"/>
              </w:rPr>
              <w:t>tudy</w:t>
            </w:r>
          </w:p>
        </w:tc>
        <w:tc>
          <w:tcPr>
            <w:tcW w:w="1985" w:type="dxa"/>
            <w:tcBorders>
              <w:top w:val="single" w:sz="4" w:space="0" w:color="auto"/>
              <w:bottom w:val="single" w:sz="4" w:space="0" w:color="auto"/>
            </w:tcBorders>
            <w:shd w:val="clear" w:color="auto" w:fill="FFFFFF"/>
            <w:vAlign w:val="center"/>
          </w:tcPr>
          <w:p w14:paraId="65BEA5DB" w14:textId="77777777" w:rsidR="002968D0" w:rsidRPr="002968D0" w:rsidRDefault="00E66400" w:rsidP="008E1D59">
            <w:pPr>
              <w:spacing w:after="0" w:line="360" w:lineRule="auto"/>
              <w:ind w:left="20" w:right="20"/>
              <w:jc w:val="center"/>
              <w:rPr>
                <w:rFonts w:ascii="Times New Roman" w:eastAsia="GulimChe" w:hAnsi="Times New Roman"/>
                <w:color w:val="7F7F7F" w:themeColor="text1" w:themeTint="80"/>
                <w:szCs w:val="20"/>
                <w:lang w:eastAsia="ko-KR"/>
              </w:rPr>
            </w:pPr>
            <w:r>
              <w:rPr>
                <w:rFonts w:ascii="Times New Roman" w:eastAsia="GulimChe" w:hAnsi="Times New Roman" w:hint="eastAsia"/>
                <w:color w:val="7F7F7F" w:themeColor="text1" w:themeTint="80"/>
                <w:szCs w:val="20"/>
                <w:lang w:eastAsia="ko-KR"/>
              </w:rPr>
              <w:t>N</w:t>
            </w:r>
            <w:r>
              <w:rPr>
                <w:rFonts w:ascii="Times New Roman" w:eastAsia="GulimChe" w:hAnsi="Times New Roman"/>
                <w:color w:val="7F7F7F" w:themeColor="text1" w:themeTint="80"/>
                <w:szCs w:val="20"/>
                <w:lang w:eastAsia="ko-KR"/>
              </w:rPr>
              <w:t>o. of recipients</w:t>
            </w:r>
          </w:p>
        </w:tc>
        <w:tc>
          <w:tcPr>
            <w:tcW w:w="2126" w:type="dxa"/>
            <w:tcBorders>
              <w:top w:val="single" w:sz="4" w:space="0" w:color="auto"/>
              <w:bottom w:val="single" w:sz="4" w:space="0" w:color="auto"/>
            </w:tcBorders>
            <w:shd w:val="clear" w:color="auto" w:fill="FFFFFF"/>
            <w:vAlign w:val="center"/>
          </w:tcPr>
          <w:p w14:paraId="5DEDB13A" w14:textId="77777777" w:rsidR="002968D0" w:rsidRPr="002968D0" w:rsidRDefault="00E66400" w:rsidP="008E1D59">
            <w:pPr>
              <w:spacing w:after="0" w:line="360" w:lineRule="auto"/>
              <w:ind w:left="20" w:right="20"/>
              <w:jc w:val="center"/>
              <w:rPr>
                <w:rFonts w:ascii="Times New Roman" w:eastAsia="GulimChe" w:hAnsi="Times New Roman"/>
                <w:color w:val="7F7F7F" w:themeColor="text1" w:themeTint="80"/>
                <w:szCs w:val="20"/>
                <w:lang w:eastAsia="ko-KR"/>
              </w:rPr>
            </w:pPr>
            <w:r>
              <w:rPr>
                <w:rFonts w:ascii="Times New Roman" w:eastAsia="GulimChe" w:hAnsi="Times New Roman" w:hint="eastAsia"/>
                <w:color w:val="7F7F7F" w:themeColor="text1" w:themeTint="80"/>
                <w:szCs w:val="20"/>
                <w:lang w:eastAsia="ko-KR"/>
              </w:rPr>
              <w:t>T</w:t>
            </w:r>
            <w:r>
              <w:rPr>
                <w:rFonts w:ascii="Times New Roman" w:eastAsia="GulimChe" w:hAnsi="Times New Roman"/>
                <w:color w:val="7F7F7F" w:themeColor="text1" w:themeTint="80"/>
                <w:szCs w:val="20"/>
                <w:lang w:eastAsia="ko-KR"/>
              </w:rPr>
              <w:t>ime of detection</w:t>
            </w:r>
          </w:p>
        </w:tc>
        <w:tc>
          <w:tcPr>
            <w:tcW w:w="992" w:type="dxa"/>
            <w:tcBorders>
              <w:top w:val="single" w:sz="4" w:space="0" w:color="auto"/>
              <w:bottom w:val="single" w:sz="4" w:space="0" w:color="auto"/>
            </w:tcBorders>
            <w:shd w:val="clear" w:color="auto" w:fill="FFFFFF"/>
            <w:vAlign w:val="center"/>
          </w:tcPr>
          <w:p w14:paraId="02B4E2C7" w14:textId="77777777" w:rsidR="002968D0" w:rsidRPr="002968D0" w:rsidRDefault="00E66400" w:rsidP="008E1D59">
            <w:pPr>
              <w:spacing w:after="0" w:line="360" w:lineRule="auto"/>
              <w:ind w:left="20" w:right="20"/>
              <w:jc w:val="center"/>
              <w:rPr>
                <w:rFonts w:ascii="Times New Roman" w:eastAsia="GulimChe" w:hAnsi="Times New Roman"/>
                <w:color w:val="7F7F7F" w:themeColor="text1" w:themeTint="80"/>
                <w:szCs w:val="20"/>
                <w:lang w:eastAsia="ko-KR"/>
              </w:rPr>
            </w:pPr>
            <w:r>
              <w:rPr>
                <w:rFonts w:ascii="Times New Roman" w:eastAsia="GulimChe" w:hAnsi="Times New Roman" w:hint="eastAsia"/>
                <w:color w:val="7F7F7F" w:themeColor="text1" w:themeTint="80"/>
                <w:szCs w:val="20"/>
                <w:lang w:eastAsia="ko-KR"/>
              </w:rPr>
              <w:t>C</w:t>
            </w:r>
            <w:r>
              <w:rPr>
                <w:rFonts w:ascii="Times New Roman" w:eastAsia="GulimChe" w:hAnsi="Times New Roman"/>
                <w:color w:val="7F7F7F" w:themeColor="text1" w:themeTint="80"/>
                <w:szCs w:val="20"/>
                <w:lang w:eastAsia="ko-KR"/>
              </w:rPr>
              <w:t>utoff</w:t>
            </w:r>
          </w:p>
        </w:tc>
        <w:tc>
          <w:tcPr>
            <w:tcW w:w="1701" w:type="dxa"/>
            <w:tcBorders>
              <w:top w:val="single" w:sz="4" w:space="0" w:color="auto"/>
              <w:bottom w:val="single" w:sz="4" w:space="0" w:color="auto"/>
            </w:tcBorders>
            <w:shd w:val="clear" w:color="auto" w:fill="FFFFFF"/>
            <w:vAlign w:val="center"/>
          </w:tcPr>
          <w:p w14:paraId="706CA490" w14:textId="583DD0FE" w:rsidR="002968D0" w:rsidRPr="00E66400" w:rsidRDefault="00E66400" w:rsidP="008E1D59">
            <w:pPr>
              <w:spacing w:after="0" w:line="360" w:lineRule="auto"/>
              <w:ind w:left="20" w:right="20"/>
              <w:jc w:val="center"/>
              <w:rPr>
                <w:rFonts w:ascii="Times New Roman" w:eastAsia="GulimChe" w:hAnsi="Times New Roman"/>
                <w:color w:val="7F7F7F" w:themeColor="text1" w:themeTint="80"/>
                <w:szCs w:val="20"/>
                <w:lang w:eastAsia="ko-KR"/>
              </w:rPr>
            </w:pPr>
            <w:r w:rsidRPr="00E66400">
              <w:rPr>
                <w:rFonts w:ascii="Times New Roman" w:eastAsia="GulimChe" w:hAnsi="Times New Roman" w:hint="eastAsia"/>
                <w:color w:val="7F7F7F" w:themeColor="text1" w:themeTint="80"/>
                <w:szCs w:val="20"/>
                <w:lang w:eastAsia="ko-KR"/>
              </w:rPr>
              <w:t>K</w:t>
            </w:r>
            <w:r w:rsidRPr="00E66400">
              <w:rPr>
                <w:rFonts w:ascii="Times New Roman" w:eastAsia="GulimChe" w:hAnsi="Times New Roman"/>
                <w:color w:val="7F7F7F" w:themeColor="text1" w:themeTint="80"/>
                <w:szCs w:val="20"/>
                <w:lang w:eastAsia="ko-KR"/>
              </w:rPr>
              <w:t>ey finding</w:t>
            </w:r>
            <w:r w:rsidRPr="00E66400">
              <w:rPr>
                <w:rFonts w:ascii="Times New Roman" w:eastAsia="GulimChe" w:hAnsi="Times New Roman"/>
                <w:color w:val="7F7F7F" w:themeColor="text1" w:themeTint="80"/>
                <w:szCs w:val="20"/>
                <w:vertAlign w:val="superscript"/>
                <w:lang w:eastAsia="ko-KR"/>
              </w:rPr>
              <w:t>a</w:t>
            </w:r>
          </w:p>
        </w:tc>
      </w:tr>
      <w:tr w:rsidR="00E66400" w:rsidRPr="00F24DA8" w14:paraId="669ACDD4" w14:textId="77777777" w:rsidTr="00CD21F4">
        <w:tc>
          <w:tcPr>
            <w:tcW w:w="2405" w:type="dxa"/>
            <w:tcBorders>
              <w:top w:val="single" w:sz="4" w:space="0" w:color="auto"/>
            </w:tcBorders>
            <w:shd w:val="clear" w:color="auto" w:fill="FFFFFF"/>
            <w:vAlign w:val="center"/>
          </w:tcPr>
          <w:p w14:paraId="6BA7FFA1" w14:textId="77777777" w:rsidR="002968D0" w:rsidRPr="00E66400" w:rsidRDefault="00E66400" w:rsidP="008E1D59">
            <w:pPr>
              <w:widowControl w:val="0"/>
              <w:autoSpaceDE w:val="0"/>
              <w:autoSpaceDN w:val="0"/>
              <w:adjustRightInd w:val="0"/>
              <w:spacing w:after="0" w:line="240" w:lineRule="auto"/>
              <w:rPr>
                <w:rFonts w:ascii="Times New Roman" w:eastAsia="GulimChe" w:hAnsi="Times New Roman"/>
                <w:color w:val="7F7F7F" w:themeColor="text1" w:themeTint="80"/>
                <w:szCs w:val="20"/>
              </w:rPr>
            </w:pPr>
            <w:r w:rsidRPr="00E66400">
              <w:rPr>
                <w:rFonts w:ascii="Times New Roman" w:eastAsia="TTC9AABE0CtCID" w:hAnsi="Times New Roman"/>
                <w:color w:val="7F7F7F" w:themeColor="text1" w:themeTint="80"/>
                <w:sz w:val="17"/>
                <w:szCs w:val="17"/>
                <w:lang w:val="en-US" w:eastAsia="ko-KR"/>
              </w:rPr>
              <w:t>OOO et al. (2005) [8]</w:t>
            </w:r>
          </w:p>
        </w:tc>
        <w:tc>
          <w:tcPr>
            <w:tcW w:w="1985" w:type="dxa"/>
            <w:tcBorders>
              <w:top w:val="single" w:sz="4" w:space="0" w:color="auto"/>
            </w:tcBorders>
            <w:shd w:val="clear" w:color="auto" w:fill="FFFFFF"/>
            <w:vAlign w:val="center"/>
          </w:tcPr>
          <w:p w14:paraId="2706A798" w14:textId="77777777" w:rsidR="002968D0" w:rsidRPr="002968D0" w:rsidRDefault="002968D0" w:rsidP="008E1D59">
            <w:pPr>
              <w:spacing w:after="0" w:line="360" w:lineRule="auto"/>
              <w:ind w:left="20" w:right="20"/>
              <w:jc w:val="center"/>
              <w:rPr>
                <w:rFonts w:ascii="Times New Roman" w:eastAsia="GulimChe" w:hAnsi="Times New Roman"/>
                <w:color w:val="7F7F7F" w:themeColor="text1" w:themeTint="80"/>
                <w:szCs w:val="20"/>
              </w:rPr>
            </w:pPr>
          </w:p>
        </w:tc>
        <w:tc>
          <w:tcPr>
            <w:tcW w:w="2126" w:type="dxa"/>
            <w:tcBorders>
              <w:top w:val="single" w:sz="4" w:space="0" w:color="auto"/>
            </w:tcBorders>
            <w:shd w:val="clear" w:color="auto" w:fill="FFFFFF"/>
            <w:vAlign w:val="center"/>
          </w:tcPr>
          <w:p w14:paraId="45583F78" w14:textId="77777777" w:rsidR="002968D0" w:rsidRPr="002968D0" w:rsidRDefault="002968D0" w:rsidP="008E1D59">
            <w:pPr>
              <w:spacing w:after="0" w:line="360" w:lineRule="auto"/>
              <w:ind w:left="20" w:right="20"/>
              <w:jc w:val="center"/>
              <w:rPr>
                <w:rFonts w:ascii="Times New Roman" w:eastAsia="GulimChe" w:hAnsi="Times New Roman"/>
                <w:color w:val="7F7F7F" w:themeColor="text1" w:themeTint="80"/>
                <w:szCs w:val="20"/>
              </w:rPr>
            </w:pPr>
          </w:p>
        </w:tc>
        <w:tc>
          <w:tcPr>
            <w:tcW w:w="992" w:type="dxa"/>
            <w:tcBorders>
              <w:top w:val="single" w:sz="4" w:space="0" w:color="auto"/>
            </w:tcBorders>
            <w:shd w:val="clear" w:color="auto" w:fill="FFFFFF"/>
            <w:vAlign w:val="center"/>
          </w:tcPr>
          <w:p w14:paraId="6587C2D9" w14:textId="77777777" w:rsidR="002968D0" w:rsidRPr="002968D0" w:rsidRDefault="002968D0" w:rsidP="008E1D59">
            <w:pPr>
              <w:spacing w:after="0" w:line="360" w:lineRule="auto"/>
              <w:ind w:left="20" w:right="20"/>
              <w:jc w:val="center"/>
              <w:rPr>
                <w:rFonts w:ascii="Times New Roman" w:eastAsia="GulimChe" w:hAnsi="Times New Roman"/>
                <w:color w:val="7F7F7F" w:themeColor="text1" w:themeTint="80"/>
                <w:szCs w:val="20"/>
              </w:rPr>
            </w:pPr>
          </w:p>
        </w:tc>
        <w:tc>
          <w:tcPr>
            <w:tcW w:w="1701" w:type="dxa"/>
            <w:tcBorders>
              <w:top w:val="single" w:sz="4" w:space="0" w:color="auto"/>
            </w:tcBorders>
            <w:shd w:val="clear" w:color="auto" w:fill="FFFFFF"/>
            <w:vAlign w:val="center"/>
          </w:tcPr>
          <w:p w14:paraId="244ADA06" w14:textId="77777777" w:rsidR="002968D0" w:rsidRPr="002968D0" w:rsidRDefault="002968D0" w:rsidP="008E1D59">
            <w:pPr>
              <w:spacing w:after="0" w:line="360" w:lineRule="auto"/>
              <w:ind w:left="20" w:right="20"/>
              <w:jc w:val="center"/>
              <w:rPr>
                <w:rFonts w:ascii="Times New Roman" w:eastAsia="GulimChe" w:hAnsi="Times New Roman"/>
                <w:color w:val="7F7F7F" w:themeColor="text1" w:themeTint="80"/>
                <w:szCs w:val="20"/>
              </w:rPr>
            </w:pPr>
          </w:p>
        </w:tc>
      </w:tr>
      <w:tr w:rsidR="00E66400" w:rsidRPr="00F24DA8" w14:paraId="160B3035" w14:textId="77777777" w:rsidTr="00CD21F4">
        <w:tc>
          <w:tcPr>
            <w:tcW w:w="2405" w:type="dxa"/>
            <w:shd w:val="clear" w:color="auto" w:fill="FFFFFF"/>
            <w:vAlign w:val="center"/>
          </w:tcPr>
          <w:p w14:paraId="5BD719F4" w14:textId="77777777" w:rsidR="002968D0" w:rsidRPr="00E66400" w:rsidRDefault="00E66400" w:rsidP="008E1D59">
            <w:pPr>
              <w:widowControl w:val="0"/>
              <w:autoSpaceDE w:val="0"/>
              <w:autoSpaceDN w:val="0"/>
              <w:adjustRightInd w:val="0"/>
              <w:spacing w:after="0" w:line="240" w:lineRule="auto"/>
              <w:rPr>
                <w:rFonts w:ascii="Times New Roman" w:eastAsia="GulimChe" w:hAnsi="Times New Roman"/>
                <w:color w:val="7F7F7F" w:themeColor="text1" w:themeTint="80"/>
                <w:szCs w:val="20"/>
              </w:rPr>
            </w:pPr>
            <w:r w:rsidRPr="00E66400">
              <w:rPr>
                <w:rFonts w:ascii="Times New Roman" w:eastAsia="TTC9AABE0CtCID" w:hAnsi="Times New Roman"/>
                <w:color w:val="7F7F7F" w:themeColor="text1" w:themeTint="80"/>
                <w:sz w:val="17"/>
                <w:szCs w:val="17"/>
                <w:lang w:val="en-US" w:eastAsia="ko-KR"/>
              </w:rPr>
              <w:t>XXX et al. (2010) [9]</w:t>
            </w:r>
          </w:p>
        </w:tc>
        <w:tc>
          <w:tcPr>
            <w:tcW w:w="1985" w:type="dxa"/>
            <w:shd w:val="clear" w:color="auto" w:fill="FFFFFF"/>
            <w:vAlign w:val="center"/>
          </w:tcPr>
          <w:p w14:paraId="660B7A9B" w14:textId="77777777" w:rsidR="002968D0" w:rsidRPr="002968D0" w:rsidRDefault="002968D0" w:rsidP="008E1D59">
            <w:pPr>
              <w:spacing w:after="0" w:line="360" w:lineRule="auto"/>
              <w:ind w:left="20" w:right="20"/>
              <w:jc w:val="center"/>
              <w:rPr>
                <w:rFonts w:ascii="Times New Roman" w:eastAsia="GulimChe" w:hAnsi="Times New Roman"/>
                <w:color w:val="7F7F7F" w:themeColor="text1" w:themeTint="80"/>
                <w:szCs w:val="20"/>
              </w:rPr>
            </w:pPr>
          </w:p>
        </w:tc>
        <w:tc>
          <w:tcPr>
            <w:tcW w:w="2126" w:type="dxa"/>
            <w:shd w:val="clear" w:color="auto" w:fill="FFFFFF"/>
            <w:vAlign w:val="center"/>
          </w:tcPr>
          <w:p w14:paraId="616B8BC3" w14:textId="77777777" w:rsidR="002968D0" w:rsidRPr="002968D0" w:rsidRDefault="002968D0" w:rsidP="008E1D59">
            <w:pPr>
              <w:spacing w:after="0" w:line="360" w:lineRule="auto"/>
              <w:ind w:left="20" w:right="20"/>
              <w:jc w:val="center"/>
              <w:rPr>
                <w:rFonts w:ascii="Times New Roman" w:eastAsia="GulimChe" w:hAnsi="Times New Roman"/>
                <w:color w:val="7F7F7F" w:themeColor="text1" w:themeTint="80"/>
                <w:szCs w:val="20"/>
              </w:rPr>
            </w:pPr>
          </w:p>
        </w:tc>
        <w:tc>
          <w:tcPr>
            <w:tcW w:w="992" w:type="dxa"/>
            <w:shd w:val="clear" w:color="auto" w:fill="FFFFFF"/>
            <w:vAlign w:val="center"/>
          </w:tcPr>
          <w:p w14:paraId="75DD908D" w14:textId="77777777" w:rsidR="002968D0" w:rsidRPr="002968D0" w:rsidRDefault="002968D0" w:rsidP="008E1D59">
            <w:pPr>
              <w:spacing w:after="0" w:line="360" w:lineRule="auto"/>
              <w:ind w:left="20" w:right="20"/>
              <w:jc w:val="center"/>
              <w:rPr>
                <w:rFonts w:ascii="Times New Roman" w:eastAsia="GulimChe" w:hAnsi="Times New Roman"/>
                <w:color w:val="7F7F7F" w:themeColor="text1" w:themeTint="80"/>
                <w:szCs w:val="20"/>
              </w:rPr>
            </w:pPr>
          </w:p>
        </w:tc>
        <w:tc>
          <w:tcPr>
            <w:tcW w:w="1701" w:type="dxa"/>
            <w:shd w:val="clear" w:color="auto" w:fill="FFFFFF"/>
            <w:vAlign w:val="center"/>
          </w:tcPr>
          <w:p w14:paraId="4FFF73D2" w14:textId="77777777" w:rsidR="002968D0" w:rsidRPr="002968D0" w:rsidRDefault="002968D0" w:rsidP="008E1D59">
            <w:pPr>
              <w:spacing w:after="0" w:line="360" w:lineRule="auto"/>
              <w:ind w:left="20" w:right="20"/>
              <w:jc w:val="center"/>
              <w:rPr>
                <w:rFonts w:ascii="Times New Roman" w:eastAsia="GulimChe" w:hAnsi="Times New Roman"/>
                <w:color w:val="7F7F7F" w:themeColor="text1" w:themeTint="80"/>
                <w:szCs w:val="20"/>
              </w:rPr>
            </w:pPr>
          </w:p>
        </w:tc>
      </w:tr>
    </w:tbl>
    <w:p w14:paraId="78A3F1FB" w14:textId="185D5F6E" w:rsidR="006E4FD8" w:rsidRPr="00A62D07" w:rsidRDefault="006E4FD8" w:rsidP="008E1D59">
      <w:pPr>
        <w:adjustRightInd w:val="0"/>
        <w:snapToGrid w:val="0"/>
        <w:spacing w:after="0" w:line="360" w:lineRule="auto"/>
        <w:rPr>
          <w:rFonts w:ascii="Times New Roman" w:eastAsia="Malgun Gothic" w:hAnsi="Times New Roman"/>
          <w:color w:val="7F7F7F" w:themeColor="text1" w:themeTint="80"/>
          <w:lang w:val="en-US" w:eastAsia="ko-KR"/>
        </w:rPr>
      </w:pPr>
      <w:r>
        <w:rPr>
          <w:rFonts w:ascii="Times New Roman" w:eastAsia="Malgun Gothic" w:hAnsi="Times New Roman"/>
          <w:color w:val="FF0000"/>
          <w:lang w:val="en-US" w:eastAsia="ko-KR"/>
        </w:rPr>
        <w:t>Example of footnotes</w:t>
      </w:r>
    </w:p>
    <w:p w14:paraId="44872DFC" w14:textId="0E8AAF64" w:rsidR="006E4FD8" w:rsidRPr="00A62D07" w:rsidRDefault="006E4FD8" w:rsidP="008E1D59">
      <w:pPr>
        <w:spacing w:after="0" w:line="360" w:lineRule="auto"/>
        <w:rPr>
          <w:rFonts w:ascii="Times New Roman" w:eastAsia="GulimChe" w:hAnsi="Times New Roman"/>
          <w:color w:val="7F7F7F" w:themeColor="text1" w:themeTint="80"/>
          <w:lang w:val="en-US"/>
        </w:rPr>
      </w:pPr>
      <w:r w:rsidRPr="00A62D07">
        <w:rPr>
          <w:rFonts w:ascii="Times New Roman" w:eastAsia="Malgun Gothic" w:hAnsi="Times New Roman"/>
          <w:color w:val="FF0000"/>
          <w:lang w:val="en-US" w:eastAsia="ko-KR"/>
        </w:rPr>
        <w:t>(General note)</w:t>
      </w:r>
      <w:r>
        <w:rPr>
          <w:rFonts w:ascii="Times New Roman" w:eastAsia="Malgun Gothic" w:hAnsi="Times New Roman"/>
          <w:color w:val="FF0000"/>
          <w:lang w:val="en-US" w:eastAsia="ko-KR"/>
        </w:rPr>
        <w:t xml:space="preserve"> </w:t>
      </w:r>
      <w:r w:rsidRPr="00A62D07">
        <w:rPr>
          <w:rFonts w:ascii="Times New Roman" w:eastAsia="GulimChe" w:hAnsi="Times New Roman"/>
          <w:color w:val="7F7F7F" w:themeColor="text1" w:themeTint="80"/>
          <w:lang w:val="en-US"/>
        </w:rPr>
        <w:t xml:space="preserve">Values are presented as median (interquartile range) or number (%). </w:t>
      </w:r>
    </w:p>
    <w:p w14:paraId="10FBE382" w14:textId="6EC39095" w:rsidR="006E4FD8" w:rsidRPr="00A62D07" w:rsidRDefault="006E4FD8" w:rsidP="008E1D59">
      <w:pPr>
        <w:spacing w:after="0" w:line="360" w:lineRule="auto"/>
        <w:rPr>
          <w:rFonts w:ascii="Times New Roman" w:eastAsia="GulimChe" w:hAnsi="Times New Roman"/>
          <w:color w:val="7F7F7F" w:themeColor="text1" w:themeTint="80"/>
          <w:lang w:val="en-US"/>
        </w:rPr>
      </w:pPr>
      <w:r w:rsidRPr="00A62D07">
        <w:rPr>
          <w:rFonts w:ascii="Times New Roman" w:eastAsia="Malgun Gothic" w:hAnsi="Times New Roman"/>
          <w:color w:val="FF0000"/>
          <w:lang w:val="en-US" w:eastAsia="ko-KR"/>
        </w:rPr>
        <w:t>(</w:t>
      </w:r>
      <w:r>
        <w:rPr>
          <w:rFonts w:ascii="Times New Roman" w:eastAsia="Malgun Gothic" w:hAnsi="Times New Roman"/>
          <w:color w:val="FF0000"/>
          <w:lang w:val="en-US" w:eastAsia="ko-KR"/>
        </w:rPr>
        <w:t>A</w:t>
      </w:r>
      <w:r w:rsidRPr="00A62D07">
        <w:rPr>
          <w:rFonts w:ascii="Times New Roman" w:eastAsia="Malgun Gothic" w:hAnsi="Times New Roman"/>
          <w:color w:val="FF0000"/>
          <w:lang w:val="en-US" w:eastAsia="ko-KR"/>
        </w:rPr>
        <w:t>bbreviation)</w:t>
      </w:r>
      <w:r>
        <w:rPr>
          <w:rFonts w:ascii="Times New Roman" w:eastAsia="Malgun Gothic" w:hAnsi="Times New Roman"/>
          <w:color w:val="FF0000"/>
          <w:lang w:val="en-US" w:eastAsia="ko-KR"/>
        </w:rPr>
        <w:t xml:space="preserve"> </w:t>
      </w:r>
      <w:r w:rsidRPr="00A62D07">
        <w:rPr>
          <w:rFonts w:ascii="Times New Roman" w:eastAsia="GulimChe" w:hAnsi="Times New Roman"/>
          <w:color w:val="7F7F7F" w:themeColor="text1" w:themeTint="80"/>
          <w:lang w:val="en-US"/>
        </w:rPr>
        <w:t>ESRD, end stage renal disease; IgA, immunoglobulin A</w:t>
      </w:r>
      <w:r>
        <w:rPr>
          <w:rFonts w:ascii="Times New Roman" w:eastAsia="GulimChe" w:hAnsi="Times New Roman"/>
          <w:color w:val="7F7F7F" w:themeColor="text1" w:themeTint="80"/>
          <w:lang w:val="en-US"/>
        </w:rPr>
        <w:t>.</w:t>
      </w:r>
    </w:p>
    <w:p w14:paraId="2A53A63A" w14:textId="670968F9" w:rsidR="006E4FD8" w:rsidRPr="00A62D07" w:rsidRDefault="006E4FD8" w:rsidP="008E1D59">
      <w:pPr>
        <w:adjustRightInd w:val="0"/>
        <w:snapToGrid w:val="0"/>
        <w:spacing w:after="0" w:line="360" w:lineRule="auto"/>
        <w:rPr>
          <w:rFonts w:ascii="Times New Roman" w:eastAsia="Malgun Gothic" w:hAnsi="Times New Roman"/>
          <w:color w:val="FF0000"/>
          <w:lang w:val="en-US" w:eastAsia="ko-KR"/>
        </w:rPr>
      </w:pPr>
      <w:r w:rsidRPr="00A62D07">
        <w:rPr>
          <w:rFonts w:ascii="Times New Roman" w:eastAsia="Malgun Gothic" w:hAnsi="Times New Roman"/>
          <w:color w:val="FF0000"/>
          <w:lang w:val="en-US" w:eastAsia="ko-KR"/>
        </w:rPr>
        <w:t>(Source note)</w:t>
      </w:r>
      <w:r>
        <w:rPr>
          <w:rFonts w:ascii="Times New Roman" w:eastAsia="Malgun Gothic" w:hAnsi="Times New Roman"/>
          <w:color w:val="FF0000"/>
          <w:lang w:val="en-US" w:eastAsia="ko-KR"/>
        </w:rPr>
        <w:t xml:space="preserve"> </w:t>
      </w:r>
      <w:r w:rsidRPr="00A62D07">
        <w:rPr>
          <w:rFonts w:ascii="Times New Roman" w:eastAsia="Malgun Gothic" w:hAnsi="Times New Roman"/>
          <w:color w:val="7F7F7F" w:themeColor="text1" w:themeTint="80"/>
          <w:lang w:val="en-US" w:eastAsia="ko-KR"/>
        </w:rPr>
        <w:t xml:space="preserve">Adapted from Kim et al. [3] with permission from Elsevier. </w:t>
      </w:r>
    </w:p>
    <w:p w14:paraId="661CDB28" w14:textId="42A4875B" w:rsidR="006E4FD8" w:rsidRPr="00A62D07" w:rsidRDefault="006E4FD8" w:rsidP="008E1D59">
      <w:pPr>
        <w:spacing w:after="0" w:line="360" w:lineRule="auto"/>
        <w:rPr>
          <w:rFonts w:ascii="Times New Roman" w:eastAsia="Times New Roman" w:hAnsi="Times New Roman"/>
          <w:color w:val="FF0000"/>
          <w:lang w:val="en-US" w:eastAsia="en-GB"/>
        </w:rPr>
      </w:pPr>
      <w:r w:rsidRPr="00A62D07">
        <w:rPr>
          <w:rFonts w:ascii="Times New Roman" w:eastAsia="Times New Roman" w:hAnsi="Times New Roman"/>
          <w:color w:val="FF0000"/>
          <w:lang w:val="en-US" w:eastAsia="en-GB"/>
        </w:rPr>
        <w:t>(Notes on specific parts)</w:t>
      </w:r>
      <w:r>
        <w:rPr>
          <w:rFonts w:ascii="Times New Roman" w:eastAsia="Times New Roman" w:hAnsi="Times New Roman"/>
          <w:color w:val="FF0000"/>
          <w:lang w:val="en-US" w:eastAsia="en-GB"/>
        </w:rPr>
        <w:t xml:space="preserve"> </w:t>
      </w:r>
      <w:r w:rsidRPr="00A62D07">
        <w:rPr>
          <w:rFonts w:ascii="Times New Roman" w:eastAsia="GulimChe" w:hAnsi="Times New Roman"/>
          <w:color w:val="7F7F7F" w:themeColor="text1" w:themeTint="80"/>
          <w:vertAlign w:val="superscript"/>
          <w:lang w:val="en-US"/>
        </w:rPr>
        <w:t>a</w:t>
      </w:r>
      <w:r w:rsidRPr="00A62D07">
        <w:rPr>
          <w:rFonts w:ascii="Times New Roman" w:eastAsia="GulimChe" w:hAnsi="Times New Roman"/>
          <w:color w:val="7F7F7F" w:themeColor="text1" w:themeTint="80"/>
          <w:lang w:val="en-US"/>
        </w:rPr>
        <w:t>Calculated using the Du Bois formula</w:t>
      </w:r>
      <w:r w:rsidRPr="00A62D07">
        <w:rPr>
          <w:rFonts w:ascii="Times New Roman" w:eastAsia="GulimChe" w:hAnsi="Times New Roman"/>
          <w:color w:val="7F7F7F" w:themeColor="text1" w:themeTint="80"/>
          <w:shd w:val="clear" w:color="auto" w:fill="FFFFFF"/>
          <w:lang w:val="en-US"/>
        </w:rPr>
        <w:t xml:space="preserve">. </w:t>
      </w:r>
    </w:p>
    <w:p w14:paraId="7C10706F" w14:textId="7E7CA009" w:rsidR="006E4FD8" w:rsidRPr="00A62D07" w:rsidRDefault="006E4FD8" w:rsidP="008E1D59">
      <w:pPr>
        <w:adjustRightInd w:val="0"/>
        <w:snapToGrid w:val="0"/>
        <w:spacing w:after="0" w:line="360" w:lineRule="auto"/>
        <w:rPr>
          <w:rFonts w:ascii="Times New Roman" w:hAnsi="Times New Roman"/>
          <w:lang w:val="en-US"/>
        </w:rPr>
      </w:pPr>
      <w:r w:rsidRPr="00A62D07">
        <w:rPr>
          <w:rFonts w:ascii="Times New Roman" w:eastAsia="Times New Roman" w:hAnsi="Times New Roman"/>
          <w:color w:val="FF0000"/>
          <w:lang w:val="en-US" w:eastAsia="en-GB"/>
        </w:rPr>
        <w:t>(Notes on significance)</w:t>
      </w:r>
      <w:r>
        <w:rPr>
          <w:rFonts w:ascii="Times New Roman" w:eastAsia="Times New Roman" w:hAnsi="Times New Roman"/>
          <w:color w:val="FF0000"/>
          <w:lang w:val="en-US" w:eastAsia="en-GB"/>
        </w:rPr>
        <w:t xml:space="preserve"> </w:t>
      </w:r>
      <w:r w:rsidRPr="00A62D07">
        <w:rPr>
          <w:rFonts w:ascii="Times New Roman" w:eastAsia="Times New Roman" w:hAnsi="Times New Roman"/>
          <w:color w:val="7F7F7F" w:themeColor="text1" w:themeTint="80"/>
          <w:vertAlign w:val="superscript"/>
          <w:lang w:val="en-US" w:eastAsia="en-GB"/>
        </w:rPr>
        <w:t>*</w:t>
      </w:r>
      <w:r w:rsidRPr="00A62D07">
        <w:rPr>
          <w:rFonts w:ascii="Times New Roman" w:eastAsia="Times New Roman" w:hAnsi="Times New Roman"/>
          <w:color w:val="7F7F7F" w:themeColor="text1" w:themeTint="80"/>
          <w:lang w:val="en-US" w:eastAsia="en-GB"/>
        </w:rPr>
        <w:t>P&lt;0.05;</w:t>
      </w:r>
      <w:r w:rsidRPr="00A62D07">
        <w:rPr>
          <w:rFonts w:ascii="Times New Roman" w:eastAsia="Times New Roman" w:hAnsi="Times New Roman"/>
          <w:color w:val="7F7F7F" w:themeColor="text1" w:themeTint="80"/>
          <w:vertAlign w:val="superscript"/>
          <w:lang w:val="en-US" w:eastAsia="en-GB"/>
        </w:rPr>
        <w:t xml:space="preserve"> **</w:t>
      </w:r>
      <w:r w:rsidRPr="00A62D07">
        <w:rPr>
          <w:rFonts w:ascii="Times New Roman" w:eastAsia="Times New Roman" w:hAnsi="Times New Roman"/>
          <w:color w:val="7F7F7F" w:themeColor="text1" w:themeTint="80"/>
          <w:lang w:val="en-US" w:eastAsia="en-GB"/>
        </w:rPr>
        <w:t>P&lt;0.01;</w:t>
      </w:r>
      <w:r w:rsidRPr="00A62D07">
        <w:rPr>
          <w:rFonts w:ascii="Times New Roman" w:eastAsia="Times New Roman" w:hAnsi="Times New Roman"/>
          <w:color w:val="7F7F7F" w:themeColor="text1" w:themeTint="80"/>
          <w:vertAlign w:val="superscript"/>
          <w:lang w:val="en-US" w:eastAsia="en-GB"/>
        </w:rPr>
        <w:t xml:space="preserve"> ***</w:t>
      </w:r>
      <w:r w:rsidRPr="00A62D07">
        <w:rPr>
          <w:rFonts w:ascii="Times New Roman" w:eastAsia="Times New Roman" w:hAnsi="Times New Roman"/>
          <w:color w:val="7F7F7F" w:themeColor="text1" w:themeTint="80"/>
          <w:lang w:val="en-US" w:eastAsia="en-GB"/>
        </w:rPr>
        <w:t xml:space="preserve">P&lt;0.001 </w:t>
      </w:r>
    </w:p>
    <w:p w14:paraId="3DF67881" w14:textId="77777777" w:rsidR="004D0608" w:rsidRPr="006E4FD8" w:rsidRDefault="004D0608" w:rsidP="008E1D59">
      <w:pPr>
        <w:adjustRightInd w:val="0"/>
        <w:snapToGrid w:val="0"/>
        <w:spacing w:after="0" w:line="480" w:lineRule="auto"/>
        <w:rPr>
          <w:rFonts w:ascii="Times New Roman" w:hAnsi="Times New Roman"/>
          <w:lang w:val="en-US"/>
        </w:rPr>
      </w:pPr>
    </w:p>
    <w:sectPr w:rsidR="004D0608" w:rsidRPr="006E4FD8" w:rsidSect="002910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16F0" w14:textId="77777777" w:rsidR="00753BC2" w:rsidRDefault="00753BC2" w:rsidP="001B170B">
      <w:pPr>
        <w:spacing w:after="0" w:line="240" w:lineRule="auto"/>
      </w:pPr>
      <w:r>
        <w:separator/>
      </w:r>
    </w:p>
  </w:endnote>
  <w:endnote w:type="continuationSeparator" w:id="0">
    <w:p w14:paraId="41EF7498" w14:textId="77777777" w:rsidR="00753BC2" w:rsidRDefault="00753BC2" w:rsidP="001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GulimChe">
    <w:panose1 w:val="020B0609000101010101"/>
    <w:charset w:val="81"/>
    <w:family w:val="modern"/>
    <w:pitch w:val="fixed"/>
    <w:sig w:usb0="B00002AF" w:usb1="69D77CFB" w:usb2="00000030" w:usb3="00000000" w:csb0="0008009F" w:csb1="00000000"/>
  </w:font>
  <w:font w:name="TTC9AABE0CtCID">
    <w:altName w:val="맑은 고딕"/>
    <w:panose1 w:val="020B0604020202020204"/>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37365" w14:textId="77777777" w:rsidR="00753BC2" w:rsidRDefault="00753BC2" w:rsidP="001B170B">
      <w:pPr>
        <w:spacing w:after="0" w:line="240" w:lineRule="auto"/>
      </w:pPr>
      <w:r>
        <w:separator/>
      </w:r>
    </w:p>
  </w:footnote>
  <w:footnote w:type="continuationSeparator" w:id="0">
    <w:p w14:paraId="05B0C286" w14:textId="77777777" w:rsidR="00753BC2" w:rsidRDefault="00753BC2" w:rsidP="001B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7041F"/>
    <w:multiLevelType w:val="hybridMultilevel"/>
    <w:tmpl w:val="2E2E18B8"/>
    <w:lvl w:ilvl="0" w:tplc="0E58ADE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2001452">
    <w:abstractNumId w:val="2"/>
  </w:num>
  <w:num w:numId="2" w16cid:durableId="1679037836">
    <w:abstractNumId w:val="3"/>
  </w:num>
  <w:num w:numId="3" w16cid:durableId="11655109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6083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204"/>
    <w:rsid w:val="00015D91"/>
    <w:rsid w:val="000450B2"/>
    <w:rsid w:val="000477ED"/>
    <w:rsid w:val="00050A28"/>
    <w:rsid w:val="000615AA"/>
    <w:rsid w:val="00086DC5"/>
    <w:rsid w:val="000C28AF"/>
    <w:rsid w:val="001007C1"/>
    <w:rsid w:val="00130E1D"/>
    <w:rsid w:val="00141F4D"/>
    <w:rsid w:val="001908EA"/>
    <w:rsid w:val="001A3886"/>
    <w:rsid w:val="001B170B"/>
    <w:rsid w:val="001B2AE5"/>
    <w:rsid w:val="001C0027"/>
    <w:rsid w:val="001C21A8"/>
    <w:rsid w:val="001C6B19"/>
    <w:rsid w:val="001D03F4"/>
    <w:rsid w:val="001E3142"/>
    <w:rsid w:val="001F35D9"/>
    <w:rsid w:val="001F4237"/>
    <w:rsid w:val="00210168"/>
    <w:rsid w:val="0021674B"/>
    <w:rsid w:val="0024761F"/>
    <w:rsid w:val="00273499"/>
    <w:rsid w:val="002767B7"/>
    <w:rsid w:val="002773C6"/>
    <w:rsid w:val="00291011"/>
    <w:rsid w:val="002968D0"/>
    <w:rsid w:val="002A617F"/>
    <w:rsid w:val="002E3128"/>
    <w:rsid w:val="002F108A"/>
    <w:rsid w:val="00301E24"/>
    <w:rsid w:val="00354E13"/>
    <w:rsid w:val="00356141"/>
    <w:rsid w:val="003824FD"/>
    <w:rsid w:val="003B0225"/>
    <w:rsid w:val="003C14D8"/>
    <w:rsid w:val="003D1BB5"/>
    <w:rsid w:val="003E0B6B"/>
    <w:rsid w:val="003F4C3F"/>
    <w:rsid w:val="00442BF0"/>
    <w:rsid w:val="00446204"/>
    <w:rsid w:val="00455D5E"/>
    <w:rsid w:val="00456A3D"/>
    <w:rsid w:val="00471521"/>
    <w:rsid w:val="004B414E"/>
    <w:rsid w:val="004D0608"/>
    <w:rsid w:val="00504C74"/>
    <w:rsid w:val="00543191"/>
    <w:rsid w:val="00550D77"/>
    <w:rsid w:val="005616B9"/>
    <w:rsid w:val="00574D86"/>
    <w:rsid w:val="005A229A"/>
    <w:rsid w:val="005A4F7B"/>
    <w:rsid w:val="00626E34"/>
    <w:rsid w:val="0065590C"/>
    <w:rsid w:val="00657C5E"/>
    <w:rsid w:val="00660B9A"/>
    <w:rsid w:val="006715A9"/>
    <w:rsid w:val="006E4ED7"/>
    <w:rsid w:val="006E4FD8"/>
    <w:rsid w:val="006F55D2"/>
    <w:rsid w:val="00713CBA"/>
    <w:rsid w:val="00721932"/>
    <w:rsid w:val="007503C1"/>
    <w:rsid w:val="00753BC2"/>
    <w:rsid w:val="00761ABD"/>
    <w:rsid w:val="007E3D92"/>
    <w:rsid w:val="00814E01"/>
    <w:rsid w:val="00823CDE"/>
    <w:rsid w:val="00847E57"/>
    <w:rsid w:val="00861F3F"/>
    <w:rsid w:val="008932FD"/>
    <w:rsid w:val="00896367"/>
    <w:rsid w:val="008B7B66"/>
    <w:rsid w:val="008C6B2B"/>
    <w:rsid w:val="008D0A4D"/>
    <w:rsid w:val="008D7513"/>
    <w:rsid w:val="008E1D59"/>
    <w:rsid w:val="00971A83"/>
    <w:rsid w:val="009752A5"/>
    <w:rsid w:val="009877A5"/>
    <w:rsid w:val="00987C89"/>
    <w:rsid w:val="009A20E8"/>
    <w:rsid w:val="009A2147"/>
    <w:rsid w:val="009A6E6F"/>
    <w:rsid w:val="009A7B55"/>
    <w:rsid w:val="009B707A"/>
    <w:rsid w:val="009D6F53"/>
    <w:rsid w:val="009E124F"/>
    <w:rsid w:val="009E71E0"/>
    <w:rsid w:val="009F5F1D"/>
    <w:rsid w:val="00A33539"/>
    <w:rsid w:val="00A43EEE"/>
    <w:rsid w:val="00A6667A"/>
    <w:rsid w:val="00AB1796"/>
    <w:rsid w:val="00AD2811"/>
    <w:rsid w:val="00AD352E"/>
    <w:rsid w:val="00AD68B2"/>
    <w:rsid w:val="00B01929"/>
    <w:rsid w:val="00B27D9B"/>
    <w:rsid w:val="00B4085C"/>
    <w:rsid w:val="00B41F67"/>
    <w:rsid w:val="00B42BC2"/>
    <w:rsid w:val="00B5388D"/>
    <w:rsid w:val="00B627D4"/>
    <w:rsid w:val="00B6622B"/>
    <w:rsid w:val="00B7425F"/>
    <w:rsid w:val="00B763F1"/>
    <w:rsid w:val="00BB24A5"/>
    <w:rsid w:val="00BB7626"/>
    <w:rsid w:val="00BC0FC8"/>
    <w:rsid w:val="00BC79A5"/>
    <w:rsid w:val="00BD23D7"/>
    <w:rsid w:val="00BE2E63"/>
    <w:rsid w:val="00C03D50"/>
    <w:rsid w:val="00C174DD"/>
    <w:rsid w:val="00C3017F"/>
    <w:rsid w:val="00C3583D"/>
    <w:rsid w:val="00C63AFD"/>
    <w:rsid w:val="00CB3C94"/>
    <w:rsid w:val="00CD21F4"/>
    <w:rsid w:val="00CF329B"/>
    <w:rsid w:val="00D1445C"/>
    <w:rsid w:val="00D168B4"/>
    <w:rsid w:val="00D22A92"/>
    <w:rsid w:val="00D72DC7"/>
    <w:rsid w:val="00DF2686"/>
    <w:rsid w:val="00E106C1"/>
    <w:rsid w:val="00E279E7"/>
    <w:rsid w:val="00E309B4"/>
    <w:rsid w:val="00E32262"/>
    <w:rsid w:val="00E361CC"/>
    <w:rsid w:val="00E66400"/>
    <w:rsid w:val="00E8691B"/>
    <w:rsid w:val="00EB649E"/>
    <w:rsid w:val="00EC19B0"/>
    <w:rsid w:val="00EC3596"/>
    <w:rsid w:val="00ED27C6"/>
    <w:rsid w:val="00F0476D"/>
    <w:rsid w:val="00F228E1"/>
    <w:rsid w:val="00F27C9F"/>
    <w:rsid w:val="00F41AFF"/>
    <w:rsid w:val="00FA1A2E"/>
    <w:rsid w:val="00FB28C2"/>
    <w:rsid w:val="00FC1B4F"/>
    <w:rsid w:val="00FE2A7C"/>
    <w:rsid w:val="00FF6C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F7E6D"/>
  <w15:chartTrackingRefBased/>
  <w15:docId w15:val="{580204E3-40B9-493F-9340-42BA5F96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de-CH" w:eastAsia="en-US"/>
    </w:rPr>
  </w:style>
  <w:style w:type="paragraph" w:styleId="Heading6">
    <w:name w:val="heading 6"/>
    <w:basedOn w:val="Normal"/>
    <w:next w:val="Normal"/>
    <w:link w:val="Heading6Char"/>
    <w:uiPriority w:val="9"/>
    <w:unhideWhenUsed/>
    <w:qFormat/>
    <w:rsid w:val="00015D91"/>
    <w:pPr>
      <w:spacing w:before="240" w:after="60"/>
      <w:ind w:left="708"/>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46204"/>
  </w:style>
  <w:style w:type="character" w:customStyle="1" w:styleId="Heading6Char">
    <w:name w:val="Heading 6 Char"/>
    <w:link w:val="Heading6"/>
    <w:uiPriority w:val="9"/>
    <w:rsid w:val="00015D91"/>
    <w:rPr>
      <w:rFonts w:eastAsia="Times New Roman"/>
      <w:b/>
      <w:bCs/>
      <w:sz w:val="22"/>
      <w:szCs w:val="22"/>
      <w:lang w:eastAsia="en-US"/>
    </w:rPr>
  </w:style>
  <w:style w:type="character" w:styleId="Hyperlink">
    <w:name w:val="Hyperlink"/>
    <w:uiPriority w:val="99"/>
    <w:unhideWhenUsed/>
    <w:rsid w:val="00015D91"/>
    <w:rPr>
      <w:color w:val="0000FF"/>
      <w:u w:val="single"/>
    </w:rPr>
  </w:style>
  <w:style w:type="paragraph" w:customStyle="1" w:styleId="Standardunter5">
    <w:name w:val="Standard unter Ü5"/>
    <w:basedOn w:val="Normal"/>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CommentReference">
    <w:name w:val="annotation reference"/>
    <w:uiPriority w:val="99"/>
    <w:semiHidden/>
    <w:unhideWhenUsed/>
    <w:rsid w:val="00015D91"/>
    <w:rPr>
      <w:sz w:val="16"/>
      <w:szCs w:val="16"/>
    </w:rPr>
  </w:style>
  <w:style w:type="paragraph" w:styleId="CommentText">
    <w:name w:val="annotation text"/>
    <w:basedOn w:val="Normal"/>
    <w:link w:val="CommentTextChar"/>
    <w:uiPriority w:val="99"/>
    <w:semiHidden/>
    <w:unhideWhenUsed/>
    <w:rsid w:val="00015D91"/>
    <w:rPr>
      <w:sz w:val="20"/>
      <w:szCs w:val="20"/>
    </w:rPr>
  </w:style>
  <w:style w:type="character" w:customStyle="1" w:styleId="CommentTextChar">
    <w:name w:val="Comment Text Char"/>
    <w:link w:val="CommentText"/>
    <w:uiPriority w:val="99"/>
    <w:semiHidden/>
    <w:rsid w:val="00015D91"/>
    <w:rPr>
      <w:lang w:eastAsia="en-US"/>
    </w:rPr>
  </w:style>
  <w:style w:type="paragraph" w:styleId="Header">
    <w:name w:val="header"/>
    <w:basedOn w:val="Normal"/>
    <w:link w:val="HeaderChar"/>
    <w:uiPriority w:val="99"/>
    <w:unhideWhenUsed/>
    <w:rsid w:val="001B170B"/>
    <w:pPr>
      <w:tabs>
        <w:tab w:val="center" w:pos="4536"/>
        <w:tab w:val="right" w:pos="9072"/>
      </w:tabs>
    </w:pPr>
  </w:style>
  <w:style w:type="character" w:customStyle="1" w:styleId="HeaderChar">
    <w:name w:val="Header Char"/>
    <w:link w:val="Header"/>
    <w:uiPriority w:val="99"/>
    <w:rsid w:val="001B170B"/>
    <w:rPr>
      <w:sz w:val="22"/>
      <w:szCs w:val="22"/>
      <w:lang w:eastAsia="en-US"/>
    </w:rPr>
  </w:style>
  <w:style w:type="paragraph" w:styleId="Footer">
    <w:name w:val="footer"/>
    <w:basedOn w:val="Normal"/>
    <w:link w:val="FooterChar"/>
    <w:uiPriority w:val="99"/>
    <w:unhideWhenUsed/>
    <w:rsid w:val="001B170B"/>
    <w:pPr>
      <w:tabs>
        <w:tab w:val="center" w:pos="4536"/>
        <w:tab w:val="right" w:pos="9072"/>
      </w:tabs>
    </w:pPr>
  </w:style>
  <w:style w:type="character" w:customStyle="1" w:styleId="FooterChar">
    <w:name w:val="Footer Char"/>
    <w:link w:val="Footer"/>
    <w:uiPriority w:val="99"/>
    <w:rsid w:val="001B170B"/>
    <w:rPr>
      <w:sz w:val="22"/>
      <w:szCs w:val="22"/>
      <w:lang w:eastAsia="en-US"/>
    </w:rPr>
  </w:style>
  <w:style w:type="paragraph" w:styleId="FootnoteText">
    <w:name w:val="footnote text"/>
    <w:basedOn w:val="Normal"/>
    <w:link w:val="FootnoteTextChar"/>
    <w:uiPriority w:val="99"/>
    <w:semiHidden/>
    <w:unhideWhenUsed/>
    <w:rsid w:val="00E279E7"/>
    <w:rPr>
      <w:sz w:val="20"/>
      <w:szCs w:val="20"/>
    </w:rPr>
  </w:style>
  <w:style w:type="character" w:customStyle="1" w:styleId="FootnoteTextChar">
    <w:name w:val="Footnote Text Char"/>
    <w:link w:val="FootnoteText"/>
    <w:uiPriority w:val="99"/>
    <w:semiHidden/>
    <w:rsid w:val="00E279E7"/>
    <w:rPr>
      <w:lang w:eastAsia="en-US"/>
    </w:rPr>
  </w:style>
  <w:style w:type="character" w:styleId="FootnoteReference">
    <w:name w:val="footnote reference"/>
    <w:uiPriority w:val="99"/>
    <w:semiHidden/>
    <w:unhideWhenUsed/>
    <w:rsid w:val="00E279E7"/>
    <w:rPr>
      <w:vertAlign w:val="superscript"/>
    </w:rPr>
  </w:style>
  <w:style w:type="paragraph" w:styleId="ListParagraph">
    <w:name w:val="List Paragraph"/>
    <w:basedOn w:val="Normal"/>
    <w:uiPriority w:val="34"/>
    <w:qFormat/>
    <w:rsid w:val="002A617F"/>
    <w:pPr>
      <w:spacing w:after="160" w:line="259" w:lineRule="auto"/>
      <w:ind w:left="720"/>
      <w:contextualSpacing/>
    </w:pPr>
    <w:rPr>
      <w:rFonts w:eastAsia="Calibri"/>
    </w:rPr>
  </w:style>
  <w:style w:type="character" w:customStyle="1" w:styleId="1">
    <w:name w:val="확인되지 않은 멘션1"/>
    <w:basedOn w:val="DefaultParagraphFont"/>
    <w:uiPriority w:val="99"/>
    <w:semiHidden/>
    <w:unhideWhenUsed/>
    <w:rsid w:val="001A3886"/>
    <w:rPr>
      <w:color w:val="605E5C"/>
      <w:shd w:val="clear" w:color="auto" w:fill="E1DFDD"/>
    </w:rPr>
  </w:style>
  <w:style w:type="paragraph" w:styleId="BalloonText">
    <w:name w:val="Balloon Text"/>
    <w:basedOn w:val="Normal"/>
    <w:link w:val="BalloonTextChar"/>
    <w:uiPriority w:val="99"/>
    <w:semiHidden/>
    <w:unhideWhenUsed/>
    <w:rsid w:val="002968D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968D0"/>
    <w:rPr>
      <w:rFonts w:asciiTheme="majorHAnsi" w:eastAsiaTheme="majorEastAsia" w:hAnsiTheme="majorHAnsi" w:cstheme="majorBidi"/>
      <w:sz w:val="18"/>
      <w:szCs w:val="18"/>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94637">
      <w:bodyDiv w:val="1"/>
      <w:marLeft w:val="0"/>
      <w:marRight w:val="0"/>
      <w:marTop w:val="0"/>
      <w:marBottom w:val="0"/>
      <w:divBdr>
        <w:top w:val="none" w:sz="0" w:space="0" w:color="auto"/>
        <w:left w:val="none" w:sz="0" w:space="0" w:color="auto"/>
        <w:bottom w:val="none" w:sz="0" w:space="0" w:color="auto"/>
        <w:right w:val="none" w:sz="0" w:space="0" w:color="auto"/>
      </w:divBdr>
    </w:div>
    <w:div w:id="451939844">
      <w:bodyDiv w:val="1"/>
      <w:marLeft w:val="0"/>
      <w:marRight w:val="0"/>
      <w:marTop w:val="0"/>
      <w:marBottom w:val="0"/>
      <w:divBdr>
        <w:top w:val="none" w:sz="0" w:space="0" w:color="auto"/>
        <w:left w:val="none" w:sz="0" w:space="0" w:color="auto"/>
        <w:bottom w:val="none" w:sz="0" w:space="0" w:color="auto"/>
        <w:right w:val="none" w:sz="0" w:space="0" w:color="auto"/>
      </w:divBdr>
    </w:div>
    <w:div w:id="986519304">
      <w:bodyDiv w:val="1"/>
      <w:marLeft w:val="0"/>
      <w:marRight w:val="0"/>
      <w:marTop w:val="0"/>
      <w:marBottom w:val="0"/>
      <w:divBdr>
        <w:top w:val="none" w:sz="0" w:space="0" w:color="auto"/>
        <w:left w:val="none" w:sz="0" w:space="0" w:color="auto"/>
        <w:bottom w:val="none" w:sz="0" w:space="0" w:color="auto"/>
        <w:right w:val="none" w:sz="0" w:space="0" w:color="auto"/>
      </w:divBdr>
    </w:div>
    <w:div w:id="1249464988">
      <w:bodyDiv w:val="1"/>
      <w:marLeft w:val="0"/>
      <w:marRight w:val="0"/>
      <w:marTop w:val="0"/>
      <w:marBottom w:val="0"/>
      <w:divBdr>
        <w:top w:val="none" w:sz="0" w:space="0" w:color="auto"/>
        <w:left w:val="none" w:sz="0" w:space="0" w:color="auto"/>
        <w:bottom w:val="none" w:sz="0" w:space="0" w:color="auto"/>
        <w:right w:val="none" w:sz="0" w:space="0" w:color="auto"/>
      </w:divBdr>
    </w:div>
    <w:div w:id="1334182781">
      <w:bodyDiv w:val="1"/>
      <w:marLeft w:val="0"/>
      <w:marRight w:val="0"/>
      <w:marTop w:val="0"/>
      <w:marBottom w:val="0"/>
      <w:divBdr>
        <w:top w:val="none" w:sz="0" w:space="0" w:color="auto"/>
        <w:left w:val="none" w:sz="0" w:space="0" w:color="auto"/>
        <w:bottom w:val="none" w:sz="0" w:space="0" w:color="auto"/>
        <w:right w:val="none" w:sz="0" w:space="0" w:color="auto"/>
      </w:divBdr>
    </w:div>
    <w:div w:id="20920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03CFA-56CD-46CC-B47A-0B35B5B4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617</Words>
  <Characters>3428</Characters>
  <Application>Microsoft Office Word</Application>
  <DocSecurity>0</DocSecurity>
  <Lines>103</Lines>
  <Paragraphs>63</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S.Karger AG</Company>
  <LinksUpToDate>false</LinksUpToDate>
  <CharactersWithSpaces>3982</CharactersWithSpaces>
  <SharedDoc>false</SharedDoc>
  <HLinks>
    <vt:vector size="30" baseType="variant">
      <vt:variant>
        <vt:i4>7405614</vt:i4>
      </vt:variant>
      <vt:variant>
        <vt:i4>12</vt:i4>
      </vt:variant>
      <vt:variant>
        <vt:i4>0</vt:i4>
      </vt:variant>
      <vt:variant>
        <vt:i4>5</vt:i4>
      </vt:variant>
      <vt:variant>
        <vt:lpwstr>http://www.vesaliusfabrica.com/en/new-fabrica.html</vt:lpwstr>
      </vt:variant>
      <vt:variant>
        <vt:lpwstr/>
      </vt:variant>
      <vt:variant>
        <vt:i4>2687084</vt:i4>
      </vt:variant>
      <vt:variant>
        <vt:i4>9</vt:i4>
      </vt:variant>
      <vt:variant>
        <vt:i4>0</vt:i4>
      </vt:variant>
      <vt:variant>
        <vt:i4>5</vt:i4>
      </vt:variant>
      <vt:variant>
        <vt:lpwstr>https://www.ncbi.nlm.nih.gov/books/NBK7256/</vt:lpwstr>
      </vt:variant>
      <vt:variant>
        <vt:lpwstr/>
      </vt:variant>
      <vt:variant>
        <vt:i4>5701700</vt:i4>
      </vt:variant>
      <vt:variant>
        <vt:i4>6</vt:i4>
      </vt:variant>
      <vt:variant>
        <vt:i4>0</vt:i4>
      </vt:variant>
      <vt:variant>
        <vt:i4>5</vt:i4>
      </vt:variant>
      <vt:variant>
        <vt:lpwstr>http://www.icmje.org/recommendations/browse/roles-and-responsibilities/defining-the-role-of-authors-and-contributors.html</vt:lpwstr>
      </vt:variant>
      <vt:variant>
        <vt:lpwstr/>
      </vt:variant>
      <vt:variant>
        <vt:i4>524294</vt:i4>
      </vt:variant>
      <vt:variant>
        <vt:i4>3</vt:i4>
      </vt:variant>
      <vt:variant>
        <vt:i4>0</vt:i4>
      </vt:variant>
      <vt:variant>
        <vt:i4>5</vt:i4>
      </vt:variant>
      <vt:variant>
        <vt:lpwstr>http://www.wma.net/en/30publications/10policies/b3/index.html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dc:creator>
  <cp:keywords/>
  <cp:lastModifiedBy>editor</cp:lastModifiedBy>
  <cp:revision>8</cp:revision>
  <dcterms:created xsi:type="dcterms:W3CDTF">2022-08-16T08:11:00Z</dcterms:created>
  <dcterms:modified xsi:type="dcterms:W3CDTF">2023-03-07T05:02:00Z</dcterms:modified>
</cp:coreProperties>
</file>